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C6D" w:rsidRDefault="007E5C6D" w:rsidP="00693155"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17E7B67" wp14:editId="3C50EAEC">
            <wp:simplePos x="0" y="0"/>
            <wp:positionH relativeFrom="column">
              <wp:posOffset>2738120</wp:posOffset>
            </wp:positionH>
            <wp:positionV relativeFrom="paragraph">
              <wp:posOffset>-196215</wp:posOffset>
            </wp:positionV>
            <wp:extent cx="580390" cy="638175"/>
            <wp:effectExtent l="0" t="0" r="0" b="952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3155" w:rsidRDefault="00693155" w:rsidP="00693155"/>
    <w:p w:rsidR="00EC66A0" w:rsidRPr="006F6D4E" w:rsidRDefault="00EC66A0" w:rsidP="00693155"/>
    <w:p w:rsidR="00693155" w:rsidRPr="00C540CB" w:rsidRDefault="00693155" w:rsidP="00693155">
      <w:pPr>
        <w:jc w:val="center"/>
      </w:pPr>
      <w:r>
        <w:rPr>
          <w:b/>
        </w:rPr>
        <w:t>СОВЕТ ДЕПУТАТОВ</w:t>
      </w:r>
    </w:p>
    <w:p w:rsidR="00693155" w:rsidRDefault="00693155" w:rsidP="00693155">
      <w:pPr>
        <w:jc w:val="center"/>
        <w:rPr>
          <w:b/>
        </w:rPr>
      </w:pPr>
      <w:r>
        <w:rPr>
          <w:b/>
        </w:rPr>
        <w:t xml:space="preserve"> ГНЕЗДОВСКОГО СЕЛ</w:t>
      </w:r>
      <w:r w:rsidRPr="00FC3528">
        <w:rPr>
          <w:b/>
        </w:rPr>
        <w:t xml:space="preserve">ЬСКОГО ПОСЕЛЕНИЯ </w:t>
      </w:r>
      <w:r>
        <w:rPr>
          <w:b/>
        </w:rPr>
        <w:t xml:space="preserve">                    </w:t>
      </w:r>
      <w:r w:rsidRPr="00FC3528">
        <w:rPr>
          <w:b/>
        </w:rPr>
        <w:t>СМОЛЕНСКОГО РАЙОНА СМОЛЕНСКОЙ ОБЛАСТИ</w:t>
      </w:r>
      <w:r>
        <w:rPr>
          <w:b/>
        </w:rPr>
        <w:t xml:space="preserve">  </w:t>
      </w:r>
    </w:p>
    <w:p w:rsidR="00693155" w:rsidRDefault="00693155" w:rsidP="00693155">
      <w:pPr>
        <w:jc w:val="center"/>
        <w:rPr>
          <w:b/>
        </w:rPr>
      </w:pPr>
    </w:p>
    <w:p w:rsidR="00693155" w:rsidRDefault="00693155" w:rsidP="00693155">
      <w:pPr>
        <w:jc w:val="center"/>
        <w:rPr>
          <w:b/>
        </w:rPr>
      </w:pPr>
      <w:r>
        <w:rPr>
          <w:b/>
        </w:rPr>
        <w:t>РЕШЕНИЕ</w:t>
      </w:r>
    </w:p>
    <w:p w:rsidR="008307D8" w:rsidRDefault="00693155" w:rsidP="00693155">
      <w:r>
        <w:t xml:space="preserve">   </w:t>
      </w:r>
    </w:p>
    <w:p w:rsidR="00693155" w:rsidRDefault="00693155" w:rsidP="00693155">
      <w:r>
        <w:t xml:space="preserve">     </w:t>
      </w:r>
      <w:r w:rsidR="008307D8">
        <w:t>20</w:t>
      </w:r>
      <w:r>
        <w:t xml:space="preserve"> мая  2022 г.                                                                                 № </w:t>
      </w:r>
      <w:r w:rsidR="008307D8">
        <w:t>8</w:t>
      </w:r>
    </w:p>
    <w:p w:rsidR="00693155" w:rsidRDefault="00693155" w:rsidP="00693155"/>
    <w:p w:rsidR="008307D8" w:rsidRPr="00F85759" w:rsidRDefault="008307D8" w:rsidP="00693155">
      <w:pPr>
        <w:rPr>
          <w:sz w:val="16"/>
          <w:szCs w:val="16"/>
        </w:rPr>
      </w:pPr>
    </w:p>
    <w:p w:rsidR="00693155" w:rsidRDefault="00693155" w:rsidP="00693155">
      <w:r>
        <w:t xml:space="preserve"> «О создании условий для обеспечения жителей</w:t>
      </w:r>
    </w:p>
    <w:p w:rsidR="00693155" w:rsidRDefault="00693155" w:rsidP="00693155">
      <w:r>
        <w:t xml:space="preserve"> Гнездовского сельского поселения Смоленского района</w:t>
      </w:r>
    </w:p>
    <w:p w:rsidR="00693155" w:rsidRPr="000467E5" w:rsidRDefault="00693155" w:rsidP="00693155">
      <w:r>
        <w:t xml:space="preserve"> Смоленской области </w:t>
      </w:r>
      <w:r>
        <w:rPr>
          <w:rStyle w:val="3"/>
          <w:b w:val="0"/>
          <w:bCs w:val="0"/>
          <w:color w:val="000000"/>
        </w:rPr>
        <w:t>услугами связи</w:t>
      </w:r>
      <w:r>
        <w:t>»</w:t>
      </w:r>
    </w:p>
    <w:p w:rsidR="00693155" w:rsidRPr="00F85759" w:rsidRDefault="00693155" w:rsidP="00693155">
      <w:pPr>
        <w:rPr>
          <w:sz w:val="16"/>
          <w:szCs w:val="16"/>
        </w:rPr>
      </w:pPr>
    </w:p>
    <w:p w:rsidR="00613106" w:rsidRDefault="00613106"/>
    <w:p w:rsidR="00EC66A0" w:rsidRDefault="00693155" w:rsidP="005767E1">
      <w:pPr>
        <w:jc w:val="both"/>
        <w:rPr>
          <w:rStyle w:val="13pt"/>
          <w:color w:val="000000"/>
          <w:sz w:val="28"/>
          <w:szCs w:val="28"/>
        </w:rPr>
      </w:pPr>
      <w:r w:rsidRPr="005767E1">
        <w:rPr>
          <w:rStyle w:val="13pt"/>
          <w:color w:val="000000"/>
          <w:sz w:val="28"/>
          <w:szCs w:val="28"/>
        </w:rPr>
        <w:t xml:space="preserve">   </w:t>
      </w:r>
      <w:r w:rsidR="001B473F">
        <w:rPr>
          <w:rStyle w:val="13pt"/>
          <w:color w:val="000000"/>
          <w:sz w:val="28"/>
          <w:szCs w:val="28"/>
        </w:rPr>
        <w:t xml:space="preserve"> </w:t>
      </w:r>
      <w:r w:rsidRPr="005767E1">
        <w:rPr>
          <w:rStyle w:val="13pt"/>
          <w:color w:val="000000"/>
          <w:sz w:val="28"/>
          <w:szCs w:val="28"/>
        </w:rPr>
        <w:t xml:space="preserve"> </w:t>
      </w:r>
      <w:r w:rsidR="001B473F">
        <w:rPr>
          <w:rStyle w:val="13pt"/>
          <w:color w:val="000000"/>
          <w:sz w:val="28"/>
          <w:szCs w:val="28"/>
        </w:rPr>
        <w:t xml:space="preserve">  </w:t>
      </w:r>
      <w:r w:rsidRPr="005767E1">
        <w:rPr>
          <w:rStyle w:val="13pt"/>
          <w:color w:val="000000"/>
          <w:sz w:val="28"/>
          <w:szCs w:val="28"/>
        </w:rPr>
        <w:t>В соответствии с пунктом 10 части 1 статьи 14 Федерального закона от 6 октября 2003 года № 131-Ф3 «Об общих принципах организации местного самоуправления в Российской Федерации, руководствуясь Уставом муниципального образования Гнездовского сельского поселения Смоленского района Смоленской области,</w:t>
      </w:r>
    </w:p>
    <w:p w:rsidR="00693155" w:rsidRDefault="00EC66A0" w:rsidP="005767E1">
      <w:pPr>
        <w:jc w:val="both"/>
        <w:rPr>
          <w:rStyle w:val="13pt"/>
          <w:color w:val="000000"/>
          <w:sz w:val="28"/>
          <w:szCs w:val="28"/>
        </w:rPr>
      </w:pPr>
      <w:r>
        <w:rPr>
          <w:rStyle w:val="13pt"/>
          <w:color w:val="000000"/>
          <w:sz w:val="28"/>
          <w:szCs w:val="28"/>
        </w:rPr>
        <w:t xml:space="preserve">  </w:t>
      </w:r>
      <w:r w:rsidR="001B473F">
        <w:rPr>
          <w:rStyle w:val="13pt"/>
          <w:color w:val="000000"/>
          <w:sz w:val="28"/>
          <w:szCs w:val="28"/>
        </w:rPr>
        <w:t xml:space="preserve"> </w:t>
      </w:r>
      <w:r w:rsidR="00693155" w:rsidRPr="005767E1">
        <w:rPr>
          <w:rStyle w:val="13pt"/>
          <w:color w:val="000000"/>
          <w:sz w:val="28"/>
          <w:szCs w:val="28"/>
        </w:rPr>
        <w:t xml:space="preserve"> </w:t>
      </w:r>
      <w:r w:rsidR="001B473F">
        <w:rPr>
          <w:rStyle w:val="13pt"/>
          <w:color w:val="000000"/>
          <w:sz w:val="28"/>
          <w:szCs w:val="28"/>
        </w:rPr>
        <w:t xml:space="preserve">  </w:t>
      </w:r>
      <w:r w:rsidR="00693155" w:rsidRPr="005767E1">
        <w:rPr>
          <w:rStyle w:val="13pt"/>
          <w:color w:val="000000"/>
          <w:sz w:val="28"/>
          <w:szCs w:val="28"/>
        </w:rPr>
        <w:t>Совет депутатов</w:t>
      </w:r>
      <w:r>
        <w:rPr>
          <w:rStyle w:val="13pt"/>
          <w:color w:val="000000"/>
          <w:sz w:val="28"/>
          <w:szCs w:val="28"/>
        </w:rPr>
        <w:t xml:space="preserve"> Гнездовского сельского поселения Смоленского района Смоленской области </w:t>
      </w:r>
      <w:r w:rsidR="00693155" w:rsidRPr="005767E1">
        <w:rPr>
          <w:rStyle w:val="13pt"/>
          <w:color w:val="000000"/>
          <w:sz w:val="28"/>
          <w:szCs w:val="28"/>
        </w:rPr>
        <w:t xml:space="preserve"> решил:</w:t>
      </w:r>
    </w:p>
    <w:p w:rsidR="00EC66A0" w:rsidRPr="005767E1" w:rsidRDefault="00EC66A0" w:rsidP="005767E1">
      <w:pPr>
        <w:jc w:val="both"/>
        <w:rPr>
          <w:rStyle w:val="13pt"/>
          <w:color w:val="000000"/>
          <w:sz w:val="28"/>
          <w:szCs w:val="28"/>
        </w:rPr>
      </w:pPr>
    </w:p>
    <w:p w:rsidR="00693155" w:rsidRPr="005767E1" w:rsidRDefault="00693155" w:rsidP="005767E1">
      <w:pPr>
        <w:pStyle w:val="a3"/>
        <w:numPr>
          <w:ilvl w:val="0"/>
          <w:numId w:val="1"/>
        </w:numPr>
        <w:jc w:val="both"/>
        <w:rPr>
          <w:rStyle w:val="13pt"/>
          <w:spacing w:val="0"/>
          <w:sz w:val="28"/>
          <w:szCs w:val="28"/>
        </w:rPr>
      </w:pPr>
      <w:r w:rsidRPr="005767E1">
        <w:rPr>
          <w:rStyle w:val="13pt"/>
          <w:color w:val="000000"/>
          <w:sz w:val="28"/>
          <w:szCs w:val="28"/>
        </w:rPr>
        <w:t xml:space="preserve">Утвердить Положение о создании условий для обеспечения жителей </w:t>
      </w:r>
      <w:r w:rsidR="005F3C74">
        <w:rPr>
          <w:rStyle w:val="13pt"/>
          <w:color w:val="000000"/>
          <w:sz w:val="28"/>
          <w:szCs w:val="28"/>
        </w:rPr>
        <w:t xml:space="preserve">Гнездовского сельского поселения Смоленского района Смоленской области </w:t>
      </w:r>
      <w:r w:rsidRPr="005767E1">
        <w:rPr>
          <w:rStyle w:val="13pt"/>
          <w:color w:val="000000"/>
          <w:sz w:val="28"/>
          <w:szCs w:val="28"/>
        </w:rPr>
        <w:t xml:space="preserve"> услугами связи согласно приложению</w:t>
      </w:r>
      <w:r w:rsidR="005767E1" w:rsidRPr="005767E1">
        <w:rPr>
          <w:rStyle w:val="13pt"/>
          <w:color w:val="000000"/>
          <w:sz w:val="28"/>
          <w:szCs w:val="28"/>
        </w:rPr>
        <w:t>.</w:t>
      </w:r>
    </w:p>
    <w:p w:rsidR="005767E1" w:rsidRPr="005767E1" w:rsidRDefault="005767E1" w:rsidP="005767E1">
      <w:pPr>
        <w:pStyle w:val="a3"/>
        <w:numPr>
          <w:ilvl w:val="0"/>
          <w:numId w:val="1"/>
        </w:numPr>
        <w:jc w:val="both"/>
        <w:rPr>
          <w:rStyle w:val="13pt"/>
          <w:spacing w:val="0"/>
          <w:sz w:val="28"/>
          <w:szCs w:val="28"/>
        </w:rPr>
      </w:pPr>
      <w:r w:rsidRPr="005767E1">
        <w:rPr>
          <w:rStyle w:val="13pt"/>
          <w:color w:val="000000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(обнародования).</w:t>
      </w:r>
    </w:p>
    <w:p w:rsidR="005767E1" w:rsidRPr="005767E1" w:rsidRDefault="005767E1" w:rsidP="005767E1">
      <w:pPr>
        <w:pStyle w:val="a3"/>
        <w:numPr>
          <w:ilvl w:val="0"/>
          <w:numId w:val="1"/>
        </w:numPr>
        <w:jc w:val="both"/>
        <w:rPr>
          <w:rStyle w:val="813pt"/>
          <w:spacing w:val="0"/>
          <w:sz w:val="28"/>
          <w:szCs w:val="28"/>
        </w:rPr>
      </w:pPr>
      <w:r w:rsidRPr="005767E1">
        <w:rPr>
          <w:rStyle w:val="813pt"/>
          <w:iCs/>
          <w:color w:val="000000"/>
          <w:sz w:val="28"/>
          <w:szCs w:val="28"/>
        </w:rPr>
        <w:t xml:space="preserve">Настоящее решение разместить на официальном сайте информационно-телекоммуникационной сети «Интернет». </w:t>
      </w:r>
    </w:p>
    <w:p w:rsidR="005767E1" w:rsidRDefault="005767E1" w:rsidP="005767E1">
      <w:pPr>
        <w:jc w:val="both"/>
      </w:pPr>
    </w:p>
    <w:p w:rsidR="005767E1" w:rsidRDefault="005767E1" w:rsidP="005767E1">
      <w:pPr>
        <w:jc w:val="both"/>
      </w:pPr>
    </w:p>
    <w:p w:rsidR="005767E1" w:rsidRDefault="005767E1" w:rsidP="005767E1">
      <w:pPr>
        <w:jc w:val="both"/>
      </w:pPr>
    </w:p>
    <w:p w:rsidR="005767E1" w:rsidRPr="00F85759" w:rsidRDefault="005767E1" w:rsidP="005767E1">
      <w:pPr>
        <w:jc w:val="both"/>
      </w:pPr>
      <w:r w:rsidRPr="00F85759">
        <w:t>Глава муниципального образования</w:t>
      </w:r>
    </w:p>
    <w:p w:rsidR="005767E1" w:rsidRPr="00F85759" w:rsidRDefault="005767E1" w:rsidP="005767E1">
      <w:pPr>
        <w:jc w:val="both"/>
      </w:pPr>
      <w:r w:rsidRPr="00F85759">
        <w:t>Гнездовского сельского поселения</w:t>
      </w:r>
    </w:p>
    <w:p w:rsidR="005767E1" w:rsidRPr="00F85759" w:rsidRDefault="005767E1" w:rsidP="005767E1">
      <w:pPr>
        <w:jc w:val="both"/>
      </w:pPr>
      <w:r w:rsidRPr="00F85759">
        <w:t>Смоленского района Смоленской области                               Соловьева Е.С.</w:t>
      </w:r>
    </w:p>
    <w:p w:rsidR="005767E1" w:rsidRDefault="005767E1" w:rsidP="005767E1">
      <w:pPr>
        <w:jc w:val="both"/>
      </w:pPr>
    </w:p>
    <w:p w:rsidR="000D2AB5" w:rsidRDefault="000D2AB5" w:rsidP="005767E1">
      <w:pPr>
        <w:jc w:val="both"/>
      </w:pPr>
    </w:p>
    <w:p w:rsidR="000D2AB5" w:rsidRDefault="000D2AB5" w:rsidP="005767E1">
      <w:pPr>
        <w:jc w:val="both"/>
      </w:pPr>
    </w:p>
    <w:p w:rsidR="000D2AB5" w:rsidRDefault="000D2AB5" w:rsidP="005767E1">
      <w:pPr>
        <w:jc w:val="both"/>
      </w:pPr>
    </w:p>
    <w:p w:rsidR="000D2AB5" w:rsidRDefault="000D2AB5" w:rsidP="005767E1">
      <w:pPr>
        <w:jc w:val="both"/>
      </w:pPr>
    </w:p>
    <w:p w:rsidR="000D2AB5" w:rsidRDefault="000D2AB5" w:rsidP="005767E1">
      <w:pPr>
        <w:jc w:val="both"/>
      </w:pPr>
    </w:p>
    <w:p w:rsidR="000D2AB5" w:rsidRDefault="000D2AB5" w:rsidP="005767E1">
      <w:pPr>
        <w:jc w:val="both"/>
      </w:pPr>
    </w:p>
    <w:p w:rsidR="000D2AB5" w:rsidRDefault="000D2AB5" w:rsidP="005767E1">
      <w:pPr>
        <w:jc w:val="both"/>
      </w:pPr>
    </w:p>
    <w:p w:rsidR="000D2AB5" w:rsidRDefault="000D2AB5" w:rsidP="005767E1">
      <w:pPr>
        <w:jc w:val="both"/>
      </w:pPr>
    </w:p>
    <w:p w:rsidR="000D2AB5" w:rsidRDefault="000D2AB5" w:rsidP="005767E1">
      <w:pPr>
        <w:jc w:val="both"/>
      </w:pPr>
    </w:p>
    <w:p w:rsidR="00C35965" w:rsidRDefault="00C35965" w:rsidP="000D2AB5">
      <w:pPr>
        <w:pStyle w:val="a4"/>
        <w:shd w:val="clear" w:color="auto" w:fill="auto"/>
        <w:spacing w:after="262" w:line="260" w:lineRule="exact"/>
        <w:ind w:left="6820" w:firstLine="0"/>
        <w:rPr>
          <w:rStyle w:val="13pt"/>
          <w:color w:val="000000"/>
          <w:sz w:val="24"/>
          <w:szCs w:val="24"/>
        </w:rPr>
      </w:pPr>
    </w:p>
    <w:p w:rsidR="008307D8" w:rsidRDefault="008307D8" w:rsidP="00C35965">
      <w:pPr>
        <w:pStyle w:val="a7"/>
        <w:jc w:val="right"/>
        <w:rPr>
          <w:rStyle w:val="13pt"/>
          <w:color w:val="000000"/>
          <w:sz w:val="24"/>
          <w:szCs w:val="24"/>
        </w:rPr>
      </w:pPr>
    </w:p>
    <w:p w:rsidR="000D2AB5" w:rsidRPr="00C35965" w:rsidRDefault="00C35965" w:rsidP="00C35965">
      <w:pPr>
        <w:pStyle w:val="a7"/>
        <w:jc w:val="right"/>
      </w:pPr>
      <w:r>
        <w:rPr>
          <w:rStyle w:val="13pt"/>
          <w:color w:val="000000"/>
          <w:sz w:val="24"/>
          <w:szCs w:val="24"/>
        </w:rPr>
        <w:t>Утвержден</w:t>
      </w:r>
    </w:p>
    <w:p w:rsidR="00C35965" w:rsidRDefault="000D2AB5" w:rsidP="00C35965">
      <w:pPr>
        <w:pStyle w:val="a7"/>
        <w:jc w:val="right"/>
        <w:rPr>
          <w:rStyle w:val="8"/>
          <w:color w:val="000000"/>
          <w:sz w:val="24"/>
          <w:szCs w:val="24"/>
        </w:rPr>
      </w:pPr>
      <w:r w:rsidRPr="00C35965">
        <w:rPr>
          <w:rStyle w:val="813pt"/>
          <w:color w:val="000000"/>
          <w:sz w:val="24"/>
          <w:szCs w:val="24"/>
        </w:rPr>
        <w:t xml:space="preserve">решением </w:t>
      </w:r>
      <w:r w:rsidR="005E721D" w:rsidRPr="00C35965">
        <w:rPr>
          <w:rStyle w:val="8"/>
          <w:i w:val="0"/>
          <w:color w:val="000000"/>
          <w:sz w:val="24"/>
          <w:szCs w:val="24"/>
        </w:rPr>
        <w:t>Совета депутатов</w:t>
      </w:r>
      <w:r w:rsidR="005E721D" w:rsidRPr="00C35965">
        <w:rPr>
          <w:rStyle w:val="8"/>
          <w:color w:val="000000"/>
          <w:sz w:val="24"/>
          <w:szCs w:val="24"/>
        </w:rPr>
        <w:t xml:space="preserve"> </w:t>
      </w:r>
    </w:p>
    <w:p w:rsidR="00C35965" w:rsidRDefault="000D2AB5" w:rsidP="00C35965">
      <w:pPr>
        <w:pStyle w:val="a7"/>
        <w:jc w:val="right"/>
        <w:rPr>
          <w:rStyle w:val="813pt"/>
          <w:color w:val="000000"/>
          <w:sz w:val="24"/>
          <w:szCs w:val="24"/>
        </w:rPr>
      </w:pPr>
      <w:r w:rsidRPr="00C35965">
        <w:rPr>
          <w:rStyle w:val="81"/>
          <w:color w:val="000000"/>
          <w:sz w:val="24"/>
          <w:szCs w:val="24"/>
        </w:rPr>
        <w:t xml:space="preserve"> </w:t>
      </w:r>
      <w:r w:rsidR="005E721D" w:rsidRPr="00C35965">
        <w:rPr>
          <w:rStyle w:val="813pt"/>
          <w:color w:val="000000"/>
          <w:sz w:val="24"/>
          <w:szCs w:val="24"/>
        </w:rPr>
        <w:t>Гнездовского сельского поселени</w:t>
      </w:r>
      <w:r w:rsidR="00AF7209" w:rsidRPr="00C35965">
        <w:rPr>
          <w:rStyle w:val="813pt"/>
          <w:color w:val="000000"/>
          <w:sz w:val="24"/>
          <w:szCs w:val="24"/>
        </w:rPr>
        <w:t xml:space="preserve">я </w:t>
      </w:r>
    </w:p>
    <w:p w:rsidR="005E721D" w:rsidRPr="00C35965" w:rsidRDefault="00AF7209" w:rsidP="00C35965">
      <w:pPr>
        <w:pStyle w:val="a7"/>
        <w:jc w:val="right"/>
        <w:rPr>
          <w:rStyle w:val="813pt"/>
          <w:i/>
          <w:iCs/>
          <w:color w:val="000000"/>
          <w:sz w:val="24"/>
          <w:szCs w:val="24"/>
        </w:rPr>
      </w:pPr>
      <w:r w:rsidRPr="00C35965">
        <w:rPr>
          <w:rStyle w:val="813pt"/>
          <w:color w:val="000000"/>
          <w:sz w:val="24"/>
          <w:szCs w:val="24"/>
        </w:rPr>
        <w:t xml:space="preserve">Смоленского района Смоленской </w:t>
      </w:r>
      <w:r w:rsidR="005E721D" w:rsidRPr="00C35965">
        <w:rPr>
          <w:rStyle w:val="813pt"/>
          <w:color w:val="000000"/>
          <w:sz w:val="24"/>
          <w:szCs w:val="24"/>
        </w:rPr>
        <w:t xml:space="preserve">области </w:t>
      </w:r>
    </w:p>
    <w:p w:rsidR="000D2AB5" w:rsidRPr="00C35965" w:rsidRDefault="008307D8" w:rsidP="00C35965">
      <w:pPr>
        <w:pStyle w:val="80"/>
        <w:shd w:val="clear" w:color="auto" w:fill="auto"/>
        <w:tabs>
          <w:tab w:val="left" w:leader="underscore" w:pos="6386"/>
          <w:tab w:val="left" w:leader="underscore" w:pos="7495"/>
          <w:tab w:val="left" w:leader="underscore" w:pos="8505"/>
          <w:tab w:val="left" w:leader="underscore" w:pos="9334"/>
        </w:tabs>
        <w:ind w:left="4962" w:right="540"/>
        <w:rPr>
          <w:sz w:val="24"/>
          <w:szCs w:val="24"/>
        </w:rPr>
      </w:pPr>
      <w:r>
        <w:rPr>
          <w:rStyle w:val="813pt"/>
          <w:i w:val="0"/>
          <w:iCs w:val="0"/>
          <w:color w:val="000000"/>
          <w:sz w:val="24"/>
          <w:szCs w:val="24"/>
        </w:rPr>
        <w:t xml:space="preserve">                  </w:t>
      </w:r>
      <w:bookmarkStart w:id="0" w:name="_GoBack"/>
      <w:bookmarkEnd w:id="0"/>
      <w:r w:rsidR="00C35965">
        <w:rPr>
          <w:rStyle w:val="813pt"/>
          <w:i w:val="0"/>
          <w:iCs w:val="0"/>
          <w:color w:val="000000"/>
          <w:sz w:val="24"/>
          <w:szCs w:val="24"/>
        </w:rPr>
        <w:t>от «</w:t>
      </w:r>
      <w:r>
        <w:rPr>
          <w:rStyle w:val="813pt"/>
          <w:i w:val="0"/>
          <w:iCs w:val="0"/>
          <w:color w:val="000000"/>
          <w:sz w:val="24"/>
          <w:szCs w:val="24"/>
        </w:rPr>
        <w:t>20</w:t>
      </w:r>
      <w:r w:rsidR="00C35965">
        <w:rPr>
          <w:rStyle w:val="813pt"/>
          <w:i w:val="0"/>
          <w:iCs w:val="0"/>
          <w:color w:val="000000"/>
          <w:sz w:val="24"/>
          <w:szCs w:val="24"/>
        </w:rPr>
        <w:t>»</w:t>
      </w:r>
      <w:r>
        <w:rPr>
          <w:rStyle w:val="813pt"/>
          <w:i w:val="0"/>
          <w:iCs w:val="0"/>
          <w:color w:val="000000"/>
          <w:sz w:val="24"/>
          <w:szCs w:val="24"/>
        </w:rPr>
        <w:t xml:space="preserve"> 05. </w:t>
      </w:r>
      <w:r w:rsidR="000D2AB5" w:rsidRPr="00C35965">
        <w:rPr>
          <w:rStyle w:val="813pt"/>
          <w:i w:val="0"/>
          <w:iCs w:val="0"/>
          <w:color w:val="000000"/>
          <w:sz w:val="24"/>
          <w:szCs w:val="24"/>
        </w:rPr>
        <w:t>20</w:t>
      </w:r>
      <w:r w:rsidR="00AF7209" w:rsidRPr="00C35965">
        <w:rPr>
          <w:rStyle w:val="813pt"/>
          <w:i w:val="0"/>
          <w:iCs w:val="0"/>
          <w:color w:val="000000"/>
          <w:sz w:val="24"/>
          <w:szCs w:val="24"/>
        </w:rPr>
        <w:t>22</w:t>
      </w:r>
      <w:r>
        <w:rPr>
          <w:rStyle w:val="813pt"/>
          <w:i w:val="0"/>
          <w:iCs w:val="0"/>
          <w:color w:val="000000"/>
          <w:sz w:val="24"/>
          <w:szCs w:val="24"/>
        </w:rPr>
        <w:t xml:space="preserve"> </w:t>
      </w:r>
      <w:r w:rsidR="000D2AB5" w:rsidRPr="00C35965">
        <w:rPr>
          <w:rStyle w:val="813pt"/>
          <w:i w:val="0"/>
          <w:iCs w:val="0"/>
          <w:color w:val="000000"/>
          <w:sz w:val="24"/>
          <w:szCs w:val="24"/>
        </w:rPr>
        <w:t xml:space="preserve">года </w:t>
      </w:r>
      <w:r w:rsidR="00C35965">
        <w:rPr>
          <w:rStyle w:val="813pt"/>
          <w:i w:val="0"/>
          <w:iCs w:val="0"/>
          <w:color w:val="000000"/>
          <w:sz w:val="24"/>
          <w:szCs w:val="24"/>
        </w:rPr>
        <w:t xml:space="preserve"> </w:t>
      </w:r>
      <w:r w:rsidR="000D2AB5" w:rsidRPr="00C35965">
        <w:rPr>
          <w:rStyle w:val="813pt"/>
          <w:i w:val="0"/>
          <w:iCs w:val="0"/>
          <w:color w:val="000000"/>
          <w:sz w:val="24"/>
          <w:szCs w:val="24"/>
        </w:rPr>
        <w:t>№</w:t>
      </w:r>
      <w:r>
        <w:rPr>
          <w:rStyle w:val="813pt"/>
          <w:i w:val="0"/>
          <w:iCs w:val="0"/>
          <w:color w:val="000000"/>
          <w:sz w:val="24"/>
          <w:szCs w:val="24"/>
        </w:rPr>
        <w:t xml:space="preserve"> 8</w:t>
      </w:r>
    </w:p>
    <w:p w:rsidR="005E721D" w:rsidRDefault="005E721D" w:rsidP="00C35965"/>
    <w:p w:rsidR="005E721D" w:rsidRDefault="005E721D" w:rsidP="005E721D">
      <w:pPr>
        <w:pStyle w:val="20"/>
        <w:shd w:val="clear" w:color="auto" w:fill="auto"/>
        <w:spacing w:before="0" w:line="360" w:lineRule="exact"/>
        <w:ind w:right="20"/>
      </w:pPr>
      <w:bookmarkStart w:id="1" w:name="bookmark3"/>
      <w:r>
        <w:rPr>
          <w:rStyle w:val="2"/>
          <w:b/>
          <w:bCs/>
          <w:color w:val="000000"/>
        </w:rPr>
        <w:t>Положение</w:t>
      </w:r>
      <w:bookmarkEnd w:id="1"/>
    </w:p>
    <w:p w:rsidR="00C35965" w:rsidRDefault="005E721D" w:rsidP="00C35965">
      <w:pPr>
        <w:pStyle w:val="a7"/>
        <w:jc w:val="center"/>
        <w:rPr>
          <w:rStyle w:val="3"/>
          <w:b w:val="0"/>
          <w:bCs w:val="0"/>
          <w:color w:val="000000"/>
        </w:rPr>
      </w:pPr>
      <w:bookmarkStart w:id="2" w:name="bookmark4"/>
      <w:r>
        <w:rPr>
          <w:rStyle w:val="3"/>
          <w:color w:val="000000"/>
        </w:rPr>
        <w:t xml:space="preserve">о создании условий для обеспечения жителей </w:t>
      </w:r>
      <w:r w:rsidRPr="00C35965">
        <w:rPr>
          <w:rStyle w:val="31"/>
          <w:b/>
          <w:i w:val="0"/>
          <w:color w:val="000000"/>
        </w:rPr>
        <w:t xml:space="preserve">Гнездовского сельского поселения </w:t>
      </w:r>
      <w:r w:rsidR="001B473F">
        <w:rPr>
          <w:rStyle w:val="31"/>
          <w:b/>
          <w:i w:val="0"/>
          <w:color w:val="000000"/>
        </w:rPr>
        <w:t>Смоленского района Смоленской области</w:t>
      </w:r>
      <w:r>
        <w:rPr>
          <w:rStyle w:val="31"/>
          <w:color w:val="000000"/>
        </w:rPr>
        <w:t xml:space="preserve"> </w:t>
      </w:r>
      <w:r>
        <w:rPr>
          <w:rStyle w:val="3"/>
          <w:color w:val="000000"/>
        </w:rPr>
        <w:t>услугами связи</w:t>
      </w:r>
      <w:bookmarkEnd w:id="2"/>
    </w:p>
    <w:p w:rsidR="00C35965" w:rsidRDefault="00C35965" w:rsidP="00C35965">
      <w:pPr>
        <w:pStyle w:val="a7"/>
        <w:jc w:val="center"/>
        <w:rPr>
          <w:rStyle w:val="110"/>
          <w:color w:val="000000"/>
        </w:rPr>
      </w:pPr>
    </w:p>
    <w:p w:rsidR="005E721D" w:rsidRPr="00C35965" w:rsidRDefault="005E721D" w:rsidP="00C35965">
      <w:pPr>
        <w:pStyle w:val="a7"/>
        <w:jc w:val="center"/>
        <w:rPr>
          <w:shd w:val="clear" w:color="auto" w:fill="FFFFFF"/>
        </w:rPr>
      </w:pPr>
      <w:r>
        <w:rPr>
          <w:rStyle w:val="110"/>
          <w:color w:val="000000"/>
        </w:rPr>
        <w:t>1. Общие положения</w:t>
      </w:r>
    </w:p>
    <w:p w:rsidR="005E721D" w:rsidRDefault="00C35965" w:rsidP="00C35965">
      <w:pPr>
        <w:pStyle w:val="a7"/>
        <w:jc w:val="both"/>
      </w:pPr>
      <w:r>
        <w:rPr>
          <w:rStyle w:val="13pt"/>
          <w:color w:val="000000"/>
        </w:rPr>
        <w:t xml:space="preserve">       </w:t>
      </w:r>
      <w:r w:rsidR="005E721D">
        <w:rPr>
          <w:rStyle w:val="13pt"/>
          <w:color w:val="000000"/>
        </w:rPr>
        <w:t xml:space="preserve">Настоящее Положение определяет полномочия органов местного самоуправления </w:t>
      </w:r>
      <w:r w:rsidR="005E721D" w:rsidRPr="005E721D">
        <w:rPr>
          <w:rStyle w:val="a6"/>
          <w:i w:val="0"/>
          <w:color w:val="000000"/>
        </w:rPr>
        <w:t>Гнездовского сельского поселения</w:t>
      </w:r>
      <w:r w:rsidR="005E721D">
        <w:rPr>
          <w:rStyle w:val="a6"/>
          <w:i w:val="0"/>
          <w:color w:val="000000"/>
        </w:rPr>
        <w:t xml:space="preserve"> Смоленского района Смоленской области</w:t>
      </w:r>
      <w:r w:rsidR="005E721D" w:rsidRPr="005E721D">
        <w:rPr>
          <w:rStyle w:val="13pt"/>
        </w:rPr>
        <w:t xml:space="preserve"> </w:t>
      </w:r>
      <w:r w:rsidR="005E721D">
        <w:rPr>
          <w:rStyle w:val="13pt"/>
          <w:color w:val="000000"/>
        </w:rPr>
        <w:t>по созданию условий для обеспечения жителей Гнездовского сельского поселения</w:t>
      </w:r>
      <w:r w:rsidR="005E721D">
        <w:rPr>
          <w:rStyle w:val="10"/>
          <w:color w:val="000000"/>
        </w:rPr>
        <w:t xml:space="preserve"> </w:t>
      </w:r>
      <w:r w:rsidR="005E721D">
        <w:rPr>
          <w:rStyle w:val="13pt"/>
          <w:color w:val="000000"/>
        </w:rPr>
        <w:t>услугами связи, в соответствии с установленными правилами и требованиями.</w:t>
      </w:r>
    </w:p>
    <w:p w:rsidR="005E721D" w:rsidRDefault="005E721D" w:rsidP="005E721D">
      <w:pPr>
        <w:pStyle w:val="a4"/>
        <w:numPr>
          <w:ilvl w:val="0"/>
          <w:numId w:val="2"/>
        </w:numPr>
        <w:shd w:val="clear" w:color="auto" w:fill="auto"/>
        <w:tabs>
          <w:tab w:val="left" w:pos="1004"/>
        </w:tabs>
        <w:spacing w:line="322" w:lineRule="exact"/>
        <w:ind w:left="20" w:right="40" w:firstLine="720"/>
        <w:jc w:val="both"/>
      </w:pPr>
      <w:r>
        <w:rPr>
          <w:rStyle w:val="13pt"/>
          <w:color w:val="000000"/>
        </w:rPr>
        <w:t>Под «созданием условий» понимается комплекс мер, направленных на осуществление, выполнение, организацию и управление деятельности, обеспечивающей реализацию тех или иных прав, норм, обязательств и полномочий.</w:t>
      </w:r>
    </w:p>
    <w:p w:rsidR="005E721D" w:rsidRDefault="005E721D" w:rsidP="005E721D">
      <w:pPr>
        <w:pStyle w:val="a4"/>
        <w:numPr>
          <w:ilvl w:val="0"/>
          <w:numId w:val="2"/>
        </w:numPr>
        <w:shd w:val="clear" w:color="auto" w:fill="auto"/>
        <w:tabs>
          <w:tab w:val="left" w:pos="1009"/>
        </w:tabs>
        <w:spacing w:line="322" w:lineRule="exact"/>
        <w:ind w:left="20" w:right="40" w:firstLine="720"/>
        <w:jc w:val="both"/>
      </w:pPr>
      <w:r>
        <w:rPr>
          <w:rStyle w:val="13pt"/>
          <w:color w:val="000000"/>
        </w:rPr>
        <w:t xml:space="preserve">В решении вопросов по созданию условий для обеспечения жителей </w:t>
      </w:r>
      <w:r w:rsidRPr="005E721D">
        <w:rPr>
          <w:rStyle w:val="a6"/>
          <w:i w:val="0"/>
          <w:color w:val="000000"/>
        </w:rPr>
        <w:t>Гнездовского сельского поселения</w:t>
      </w:r>
      <w:r>
        <w:rPr>
          <w:rStyle w:val="a6"/>
          <w:i w:val="0"/>
          <w:color w:val="000000"/>
        </w:rPr>
        <w:t xml:space="preserve"> Смоленского района Смоленской области</w:t>
      </w:r>
      <w:r>
        <w:rPr>
          <w:rStyle w:val="13pt"/>
          <w:color w:val="000000"/>
        </w:rPr>
        <w:t xml:space="preserve"> услугами связи органы местного самоуправления </w:t>
      </w:r>
      <w:r w:rsidRPr="005E721D">
        <w:rPr>
          <w:rStyle w:val="a6"/>
          <w:i w:val="0"/>
          <w:color w:val="000000"/>
        </w:rPr>
        <w:t>Гнездовского сельского поселения</w:t>
      </w:r>
      <w:r>
        <w:rPr>
          <w:rStyle w:val="a6"/>
          <w:i w:val="0"/>
          <w:color w:val="000000"/>
        </w:rPr>
        <w:t xml:space="preserve"> Смоленского района Смоленской области</w:t>
      </w:r>
      <w:r>
        <w:rPr>
          <w:rStyle w:val="13pt"/>
          <w:color w:val="000000"/>
        </w:rPr>
        <w:t xml:space="preserve"> руководствуются:</w:t>
      </w:r>
    </w:p>
    <w:p w:rsidR="005E721D" w:rsidRDefault="005E721D" w:rsidP="005E721D">
      <w:pPr>
        <w:pStyle w:val="a4"/>
        <w:shd w:val="clear" w:color="auto" w:fill="auto"/>
        <w:spacing w:line="322" w:lineRule="exact"/>
        <w:ind w:left="20" w:firstLine="720"/>
        <w:jc w:val="both"/>
      </w:pPr>
      <w:r>
        <w:rPr>
          <w:rStyle w:val="13pt"/>
          <w:color w:val="000000"/>
        </w:rPr>
        <w:t>Федеральным законом от 7 июля 2003 года № 126-ФЗ «О связи»;</w:t>
      </w:r>
    </w:p>
    <w:p w:rsidR="005E721D" w:rsidRDefault="005E721D" w:rsidP="005E721D">
      <w:pPr>
        <w:pStyle w:val="a4"/>
        <w:shd w:val="clear" w:color="auto" w:fill="auto"/>
        <w:spacing w:line="322" w:lineRule="exact"/>
        <w:ind w:left="20" w:firstLine="720"/>
        <w:jc w:val="both"/>
      </w:pPr>
      <w:r>
        <w:rPr>
          <w:rStyle w:val="13pt"/>
          <w:color w:val="000000"/>
        </w:rPr>
        <w:t>Федеральным законом от 17 июля 1999 года№ 176-ФЗ «О почтовой связи»;</w:t>
      </w:r>
    </w:p>
    <w:p w:rsidR="005E721D" w:rsidRDefault="005E721D" w:rsidP="005E721D">
      <w:pPr>
        <w:pStyle w:val="a4"/>
        <w:shd w:val="clear" w:color="auto" w:fill="auto"/>
        <w:spacing w:line="322" w:lineRule="exact"/>
        <w:ind w:left="20" w:right="40" w:firstLine="720"/>
        <w:jc w:val="both"/>
      </w:pPr>
      <w:r>
        <w:rPr>
          <w:rStyle w:val="13pt"/>
          <w:color w:val="000000"/>
        </w:rPr>
        <w:t>Федеральным законом от 7 февраля 1992 года № 2300-1 «О защите прав потребителей»;</w:t>
      </w:r>
    </w:p>
    <w:p w:rsidR="005E721D" w:rsidRDefault="005E721D" w:rsidP="005E721D">
      <w:pPr>
        <w:pStyle w:val="a4"/>
        <w:shd w:val="clear" w:color="auto" w:fill="auto"/>
        <w:spacing w:line="322" w:lineRule="exact"/>
        <w:ind w:left="20" w:right="40" w:firstLine="720"/>
        <w:jc w:val="both"/>
      </w:pPr>
      <w:r>
        <w:rPr>
          <w:rStyle w:val="13pt"/>
          <w:color w:val="000000"/>
        </w:rPr>
        <w:t>Постановлением Правительства РФ от 31 августа 2021 г. № 1453 «Об утверждении перечня экстренных оперативных служб, вызов которых круглосуточно и бесплатно обязан обеспечить оператор связи пользователю услугами связи»;</w:t>
      </w:r>
    </w:p>
    <w:p w:rsidR="005E721D" w:rsidRPr="00AF7209" w:rsidRDefault="005E721D" w:rsidP="00AF7209">
      <w:pPr>
        <w:pStyle w:val="80"/>
        <w:shd w:val="clear" w:color="auto" w:fill="auto"/>
        <w:ind w:left="20" w:firstLine="720"/>
        <w:jc w:val="both"/>
        <w:rPr>
          <w:rStyle w:val="a6"/>
          <w:iCs/>
          <w:shd w:val="clear" w:color="auto" w:fill="auto"/>
        </w:rPr>
      </w:pPr>
      <w:r>
        <w:rPr>
          <w:rStyle w:val="813pt"/>
          <w:i w:val="0"/>
          <w:iCs w:val="0"/>
          <w:color w:val="000000"/>
        </w:rPr>
        <w:t xml:space="preserve">Уставом </w:t>
      </w:r>
      <w:r w:rsidRPr="005E721D">
        <w:rPr>
          <w:rStyle w:val="a6"/>
          <w:color w:val="000000"/>
        </w:rPr>
        <w:t>Гнездовского сельского поселения Смоленского района Смоленской области</w:t>
      </w:r>
      <w:r w:rsidRPr="005E721D">
        <w:rPr>
          <w:rStyle w:val="8"/>
          <w:iCs/>
          <w:color w:val="000000"/>
        </w:rPr>
        <w:t>,</w:t>
      </w:r>
      <w:r w:rsidR="00AF7209">
        <w:rPr>
          <w:rStyle w:val="8"/>
          <w:iCs/>
          <w:color w:val="000000"/>
        </w:rPr>
        <w:t xml:space="preserve"> </w:t>
      </w:r>
      <w:r w:rsidRPr="00AF7209">
        <w:rPr>
          <w:rStyle w:val="13pt"/>
          <w:i w:val="0"/>
          <w:color w:val="000000"/>
        </w:rPr>
        <w:t xml:space="preserve">муниципальными нормативными правовыми актами </w:t>
      </w:r>
      <w:r w:rsidRPr="00AF7209">
        <w:rPr>
          <w:rStyle w:val="a6"/>
          <w:color w:val="000000"/>
        </w:rPr>
        <w:t>Гнездовского сельского поселения Смоленского района Смоленской области</w:t>
      </w:r>
      <w:r w:rsidR="006C1B91" w:rsidRPr="00AF7209">
        <w:rPr>
          <w:rStyle w:val="a6"/>
          <w:color w:val="000000"/>
        </w:rPr>
        <w:t>.</w:t>
      </w:r>
    </w:p>
    <w:p w:rsidR="00AF7209" w:rsidRPr="00AF7209" w:rsidRDefault="00AF7209" w:rsidP="00AF7209">
      <w:pPr>
        <w:pStyle w:val="111"/>
        <w:shd w:val="clear" w:color="auto" w:fill="auto"/>
        <w:tabs>
          <w:tab w:val="left" w:pos="1828"/>
        </w:tabs>
        <w:spacing w:before="0" w:after="0" w:line="322" w:lineRule="exact"/>
        <w:rPr>
          <w:rStyle w:val="110"/>
          <w:b/>
          <w:bCs/>
          <w:shd w:val="clear" w:color="auto" w:fill="auto"/>
        </w:rPr>
      </w:pPr>
    </w:p>
    <w:p w:rsidR="006C1B91" w:rsidRDefault="006C1B91" w:rsidP="006C1B91">
      <w:pPr>
        <w:pStyle w:val="111"/>
        <w:numPr>
          <w:ilvl w:val="0"/>
          <w:numId w:val="3"/>
        </w:numPr>
        <w:shd w:val="clear" w:color="auto" w:fill="auto"/>
        <w:tabs>
          <w:tab w:val="left" w:pos="1828"/>
        </w:tabs>
        <w:spacing w:before="0" w:after="0" w:line="322" w:lineRule="exact"/>
        <w:ind w:left="1540"/>
      </w:pPr>
      <w:r>
        <w:rPr>
          <w:rStyle w:val="110"/>
          <w:b/>
          <w:bCs/>
          <w:color w:val="000000"/>
        </w:rPr>
        <w:t>Основные цели и задачи органов местного самоуправления</w:t>
      </w:r>
    </w:p>
    <w:p w:rsidR="006C1B91" w:rsidRDefault="00AF7209" w:rsidP="006C1B91">
      <w:pPr>
        <w:pStyle w:val="80"/>
        <w:shd w:val="clear" w:color="auto" w:fill="auto"/>
        <w:ind w:right="20"/>
        <w:jc w:val="center"/>
      </w:pPr>
      <w:r w:rsidRPr="00AF7209">
        <w:rPr>
          <w:rStyle w:val="a6"/>
          <w:b/>
          <w:color w:val="000000"/>
        </w:rPr>
        <w:t>Гнездовского сельского поселения Смоленского района Смоленской области</w:t>
      </w:r>
      <w:r>
        <w:rPr>
          <w:rStyle w:val="81"/>
          <w:i w:val="0"/>
          <w:iCs w:val="0"/>
          <w:color w:val="000000"/>
        </w:rPr>
        <w:t xml:space="preserve"> </w:t>
      </w:r>
      <w:r w:rsidR="006C1B91">
        <w:rPr>
          <w:rStyle w:val="81"/>
          <w:i w:val="0"/>
          <w:iCs w:val="0"/>
          <w:color w:val="000000"/>
        </w:rPr>
        <w:t xml:space="preserve">по созданию условий для обеспечения жителей </w:t>
      </w:r>
      <w:r w:rsidRPr="00AF7209">
        <w:rPr>
          <w:rStyle w:val="a6"/>
          <w:b/>
          <w:color w:val="000000"/>
        </w:rPr>
        <w:t>Гнездовского сельского поселения Смоленского района Смоленской области</w:t>
      </w:r>
      <w:r w:rsidR="006C1B91">
        <w:rPr>
          <w:rStyle w:val="81"/>
          <w:i w:val="0"/>
          <w:iCs w:val="0"/>
          <w:color w:val="000000"/>
        </w:rPr>
        <w:t xml:space="preserve"> услугами связи</w:t>
      </w:r>
    </w:p>
    <w:p w:rsidR="00AF7209" w:rsidRDefault="00AF7209" w:rsidP="00AF7209">
      <w:pPr>
        <w:pStyle w:val="22"/>
        <w:shd w:val="clear" w:color="auto" w:fill="auto"/>
        <w:tabs>
          <w:tab w:val="left" w:pos="1028"/>
        </w:tabs>
        <w:ind w:left="20"/>
        <w:rPr>
          <w:rStyle w:val="213pt"/>
          <w:color w:val="000000"/>
        </w:rPr>
      </w:pPr>
    </w:p>
    <w:p w:rsidR="00AF7209" w:rsidRDefault="00C35965" w:rsidP="00AF7209">
      <w:pPr>
        <w:pStyle w:val="a4"/>
        <w:shd w:val="clear" w:color="auto" w:fill="auto"/>
        <w:spacing w:line="322" w:lineRule="exact"/>
        <w:ind w:left="20" w:right="40" w:firstLine="0"/>
        <w:jc w:val="both"/>
      </w:pPr>
      <w:r>
        <w:rPr>
          <w:rStyle w:val="213pt"/>
          <w:color w:val="000000"/>
        </w:rPr>
        <w:t xml:space="preserve">           4. </w:t>
      </w:r>
      <w:r w:rsidR="00AF7209">
        <w:rPr>
          <w:rStyle w:val="213pt"/>
          <w:color w:val="000000"/>
        </w:rPr>
        <w:t xml:space="preserve">Основной целью органов местного самоуправления </w:t>
      </w:r>
      <w:r w:rsidR="00AF7209" w:rsidRPr="00AF7209">
        <w:rPr>
          <w:rStyle w:val="a6"/>
          <w:i w:val="0"/>
          <w:color w:val="000000"/>
        </w:rPr>
        <w:t>Гнездовского сельского поселения Смоленского района Смоленской области</w:t>
      </w:r>
      <w:r w:rsidR="00AF7209">
        <w:rPr>
          <w:rStyle w:val="a6"/>
          <w:color w:val="000000"/>
        </w:rPr>
        <w:t xml:space="preserve"> </w:t>
      </w:r>
      <w:r w:rsidR="00AF7209">
        <w:rPr>
          <w:rStyle w:val="24"/>
          <w:color w:val="000000"/>
        </w:rPr>
        <w:t xml:space="preserve"> </w:t>
      </w:r>
      <w:r w:rsidR="00AF7209">
        <w:rPr>
          <w:rStyle w:val="213pt"/>
          <w:color w:val="000000"/>
        </w:rPr>
        <w:t xml:space="preserve">является создание условий для развития </w:t>
      </w:r>
      <w:r w:rsidR="00AF7209">
        <w:rPr>
          <w:rStyle w:val="13pt"/>
          <w:color w:val="000000"/>
        </w:rPr>
        <w:t xml:space="preserve">инфраструктуры связи с целью бесперебойного обеспечения населения услугами связи на территории </w:t>
      </w:r>
      <w:r w:rsidR="00AF7209" w:rsidRPr="00AF7209">
        <w:rPr>
          <w:rStyle w:val="a6"/>
          <w:i w:val="0"/>
          <w:color w:val="000000"/>
        </w:rPr>
        <w:t>Гнездовского сельского поселения Смоленского района Смоленской области</w:t>
      </w:r>
      <w:r w:rsidR="00AF7209">
        <w:rPr>
          <w:rStyle w:val="a6"/>
          <w:color w:val="000000"/>
        </w:rPr>
        <w:t>.</w:t>
      </w:r>
    </w:p>
    <w:p w:rsidR="00AF7209" w:rsidRDefault="00AF7209" w:rsidP="00AF7209">
      <w:pPr>
        <w:pStyle w:val="a4"/>
        <w:numPr>
          <w:ilvl w:val="0"/>
          <w:numId w:val="4"/>
        </w:numPr>
        <w:shd w:val="clear" w:color="auto" w:fill="auto"/>
        <w:tabs>
          <w:tab w:val="left" w:pos="999"/>
        </w:tabs>
        <w:spacing w:line="322" w:lineRule="exact"/>
        <w:ind w:left="20" w:right="40" w:firstLine="720"/>
        <w:jc w:val="both"/>
      </w:pPr>
      <w:r>
        <w:rPr>
          <w:rStyle w:val="13pt"/>
          <w:color w:val="000000"/>
        </w:rPr>
        <w:t xml:space="preserve">Основными задачами по созданию условий для обеспечения жителей </w:t>
      </w:r>
      <w:r w:rsidRPr="00AF7209">
        <w:rPr>
          <w:rStyle w:val="a6"/>
          <w:i w:val="0"/>
          <w:color w:val="000000"/>
        </w:rPr>
        <w:lastRenderedPageBreak/>
        <w:t>Гнездовского сельского поселения Смоленского района Смоленской области</w:t>
      </w:r>
      <w:r>
        <w:rPr>
          <w:rStyle w:val="13pt"/>
          <w:color w:val="000000"/>
        </w:rPr>
        <w:t xml:space="preserve"> услугами связи являются:</w:t>
      </w:r>
    </w:p>
    <w:p w:rsidR="00AF7209" w:rsidRDefault="00AF7209" w:rsidP="00AF7209">
      <w:pPr>
        <w:pStyle w:val="a4"/>
        <w:numPr>
          <w:ilvl w:val="0"/>
          <w:numId w:val="5"/>
        </w:numPr>
        <w:shd w:val="clear" w:color="auto" w:fill="auto"/>
        <w:tabs>
          <w:tab w:val="left" w:pos="1028"/>
        </w:tabs>
        <w:spacing w:line="322" w:lineRule="exact"/>
        <w:ind w:left="20" w:right="40" w:firstLine="720"/>
        <w:jc w:val="both"/>
      </w:pPr>
      <w:r>
        <w:rPr>
          <w:rStyle w:val="13pt"/>
          <w:color w:val="000000"/>
        </w:rPr>
        <w:t xml:space="preserve">развитие на территории </w:t>
      </w:r>
      <w:r w:rsidRPr="00AF7209">
        <w:rPr>
          <w:rStyle w:val="a6"/>
          <w:i w:val="0"/>
          <w:color w:val="000000"/>
        </w:rPr>
        <w:t>Гнездовского сельского поселения Смоленского района Смоленской области</w:t>
      </w:r>
      <w:r>
        <w:rPr>
          <w:rStyle w:val="13pt"/>
          <w:color w:val="000000"/>
        </w:rPr>
        <w:t xml:space="preserve"> конкурентоспособного потребительского рынка, обеспечивающего широкие возможности удовлетворения потребностей жителей </w:t>
      </w:r>
      <w:r w:rsidRPr="00AF7209">
        <w:rPr>
          <w:rStyle w:val="a6"/>
          <w:i w:val="0"/>
          <w:color w:val="000000"/>
        </w:rPr>
        <w:t>Гнездовского сельского поселения Смоленского района Смоленской области</w:t>
      </w:r>
      <w:r>
        <w:rPr>
          <w:rStyle w:val="13pt"/>
          <w:color w:val="000000"/>
        </w:rPr>
        <w:t xml:space="preserve"> в услугах связи;</w:t>
      </w:r>
    </w:p>
    <w:p w:rsidR="00AF7209" w:rsidRDefault="00AF7209" w:rsidP="00AF7209">
      <w:pPr>
        <w:pStyle w:val="a4"/>
        <w:numPr>
          <w:ilvl w:val="0"/>
          <w:numId w:val="5"/>
        </w:numPr>
        <w:shd w:val="clear" w:color="auto" w:fill="auto"/>
        <w:tabs>
          <w:tab w:val="left" w:pos="1042"/>
        </w:tabs>
        <w:spacing w:line="322" w:lineRule="exact"/>
        <w:ind w:left="20" w:right="40" w:firstLine="720"/>
        <w:jc w:val="both"/>
      </w:pPr>
      <w:r>
        <w:rPr>
          <w:rStyle w:val="13pt"/>
          <w:color w:val="000000"/>
        </w:rPr>
        <w:t xml:space="preserve">содействие операторам связи в максимальном удовлетворении потребностей населения </w:t>
      </w:r>
      <w:r w:rsidRPr="00AF7209">
        <w:rPr>
          <w:rStyle w:val="a6"/>
          <w:i w:val="0"/>
          <w:color w:val="000000"/>
        </w:rPr>
        <w:t>Гнездовского сельского поселения Смоленского района Смоленской области</w:t>
      </w:r>
      <w:r>
        <w:rPr>
          <w:rStyle w:val="10"/>
          <w:color w:val="000000"/>
        </w:rPr>
        <w:t xml:space="preserve"> </w:t>
      </w:r>
      <w:r>
        <w:rPr>
          <w:rStyle w:val="13pt"/>
          <w:color w:val="000000"/>
        </w:rPr>
        <w:t>и предприятий в услугах связи и повышении качества предоставляемых услуг;</w:t>
      </w:r>
    </w:p>
    <w:p w:rsidR="00AF7209" w:rsidRDefault="00AF7209" w:rsidP="00AF7209">
      <w:pPr>
        <w:pStyle w:val="a4"/>
        <w:numPr>
          <w:ilvl w:val="0"/>
          <w:numId w:val="5"/>
        </w:numPr>
        <w:shd w:val="clear" w:color="auto" w:fill="auto"/>
        <w:tabs>
          <w:tab w:val="left" w:pos="1042"/>
        </w:tabs>
        <w:spacing w:line="322" w:lineRule="exact"/>
        <w:ind w:left="20" w:firstLine="720"/>
        <w:jc w:val="both"/>
      </w:pPr>
      <w:r>
        <w:rPr>
          <w:rStyle w:val="13pt"/>
          <w:color w:val="000000"/>
        </w:rPr>
        <w:t>создание условий для расширения видов и объема услуг связи;</w:t>
      </w:r>
    </w:p>
    <w:p w:rsidR="00AF7209" w:rsidRPr="00AF7209" w:rsidRDefault="00AF7209" w:rsidP="00AF7209">
      <w:pPr>
        <w:pStyle w:val="a4"/>
        <w:numPr>
          <w:ilvl w:val="0"/>
          <w:numId w:val="5"/>
        </w:numPr>
        <w:shd w:val="clear" w:color="auto" w:fill="auto"/>
        <w:tabs>
          <w:tab w:val="left" w:pos="1033"/>
        </w:tabs>
        <w:spacing w:line="322" w:lineRule="exact"/>
        <w:ind w:left="20" w:right="40" w:firstLine="720"/>
        <w:jc w:val="both"/>
        <w:rPr>
          <w:i/>
        </w:rPr>
      </w:pPr>
      <w:r>
        <w:rPr>
          <w:rStyle w:val="13pt"/>
          <w:color w:val="000000"/>
        </w:rPr>
        <w:t xml:space="preserve">создание условий для обеспечения доступности услуг связи всем категориям потребителей на территории </w:t>
      </w:r>
      <w:r w:rsidRPr="00AF7209">
        <w:rPr>
          <w:rStyle w:val="a6"/>
          <w:i w:val="0"/>
          <w:color w:val="000000"/>
        </w:rPr>
        <w:t>Гнездовского сельского поселения Смоленского района Смоленской области;</w:t>
      </w:r>
    </w:p>
    <w:p w:rsidR="00AF7209" w:rsidRDefault="00AF7209" w:rsidP="00AF7209">
      <w:pPr>
        <w:pStyle w:val="a4"/>
        <w:numPr>
          <w:ilvl w:val="0"/>
          <w:numId w:val="5"/>
        </w:numPr>
        <w:shd w:val="clear" w:color="auto" w:fill="auto"/>
        <w:tabs>
          <w:tab w:val="left" w:pos="1033"/>
        </w:tabs>
        <w:spacing w:line="322" w:lineRule="exact"/>
        <w:ind w:left="20" w:right="40" w:firstLine="720"/>
        <w:jc w:val="both"/>
      </w:pPr>
      <w:r>
        <w:rPr>
          <w:rStyle w:val="13pt"/>
          <w:color w:val="000000"/>
        </w:rPr>
        <w:t xml:space="preserve">обеспечение жителям </w:t>
      </w:r>
      <w:r w:rsidRPr="00AF7209">
        <w:rPr>
          <w:rStyle w:val="a6"/>
          <w:i w:val="0"/>
          <w:color w:val="000000"/>
        </w:rPr>
        <w:t>Гнездовского сельского поселения Смоленского района Смоленской области</w:t>
      </w:r>
      <w:r>
        <w:rPr>
          <w:rStyle w:val="13pt"/>
          <w:color w:val="000000"/>
        </w:rPr>
        <w:t xml:space="preserve"> комфортных условий для наиболее полного удовлетворения потребностей населения в качественных услугах связи;</w:t>
      </w:r>
    </w:p>
    <w:p w:rsidR="00AF7209" w:rsidRDefault="00AF7209" w:rsidP="00AF7209">
      <w:pPr>
        <w:pStyle w:val="a4"/>
        <w:numPr>
          <w:ilvl w:val="0"/>
          <w:numId w:val="5"/>
        </w:numPr>
        <w:shd w:val="clear" w:color="auto" w:fill="auto"/>
        <w:tabs>
          <w:tab w:val="left" w:pos="1129"/>
        </w:tabs>
        <w:spacing w:after="357" w:line="322" w:lineRule="exact"/>
        <w:ind w:left="20" w:right="40" w:firstLine="720"/>
        <w:jc w:val="both"/>
      </w:pPr>
      <w:r>
        <w:rPr>
          <w:rStyle w:val="13pt"/>
          <w:color w:val="000000"/>
        </w:rPr>
        <w:t>иные цели и задачи в соответствии с законодательством Российской Федерации.</w:t>
      </w:r>
    </w:p>
    <w:p w:rsidR="00AF7209" w:rsidRDefault="00AF7209" w:rsidP="00AF7209">
      <w:pPr>
        <w:pStyle w:val="111"/>
        <w:numPr>
          <w:ilvl w:val="0"/>
          <w:numId w:val="3"/>
        </w:numPr>
        <w:shd w:val="clear" w:color="auto" w:fill="auto"/>
        <w:tabs>
          <w:tab w:val="left" w:pos="1923"/>
        </w:tabs>
        <w:spacing w:before="0" w:after="0" w:line="250" w:lineRule="exact"/>
        <w:ind w:left="1640"/>
      </w:pPr>
      <w:r>
        <w:rPr>
          <w:rStyle w:val="110"/>
          <w:b/>
          <w:bCs/>
          <w:color w:val="000000"/>
        </w:rPr>
        <w:t>Основные полномочия органов местного самоуправления</w:t>
      </w:r>
    </w:p>
    <w:p w:rsidR="00AF7209" w:rsidRDefault="00AF7209" w:rsidP="00AF7209">
      <w:pPr>
        <w:pStyle w:val="80"/>
        <w:shd w:val="clear" w:color="auto" w:fill="auto"/>
        <w:spacing w:after="289" w:line="317" w:lineRule="exact"/>
        <w:ind w:left="20"/>
        <w:jc w:val="center"/>
      </w:pPr>
      <w:r w:rsidRPr="00AF7209">
        <w:rPr>
          <w:rStyle w:val="a6"/>
          <w:b/>
          <w:color w:val="000000"/>
        </w:rPr>
        <w:t>Гнездовского сельского поселения Смоленского района Смоленской области</w:t>
      </w:r>
      <w:r>
        <w:rPr>
          <w:rStyle w:val="81"/>
          <w:i w:val="0"/>
          <w:iCs w:val="0"/>
          <w:color w:val="000000"/>
        </w:rPr>
        <w:t xml:space="preserve"> по созданию условий для обеспечения жителей </w:t>
      </w:r>
      <w:r w:rsidRPr="00AF7209">
        <w:rPr>
          <w:rStyle w:val="a6"/>
          <w:b/>
          <w:color w:val="000000"/>
        </w:rPr>
        <w:t>Гнездовского сельского поселения Смоленского района Смоленской области</w:t>
      </w:r>
      <w:r>
        <w:rPr>
          <w:rStyle w:val="81"/>
          <w:i w:val="0"/>
          <w:iCs w:val="0"/>
          <w:color w:val="000000"/>
        </w:rPr>
        <w:t xml:space="preserve"> услугами связи</w:t>
      </w:r>
    </w:p>
    <w:p w:rsidR="00AF7209" w:rsidRDefault="00AF7209" w:rsidP="00AF7209">
      <w:pPr>
        <w:pStyle w:val="80"/>
        <w:numPr>
          <w:ilvl w:val="0"/>
          <w:numId w:val="4"/>
        </w:numPr>
        <w:shd w:val="clear" w:color="auto" w:fill="auto"/>
        <w:tabs>
          <w:tab w:val="left" w:pos="1004"/>
        </w:tabs>
        <w:spacing w:line="331" w:lineRule="exact"/>
        <w:ind w:left="20" w:right="40" w:firstLine="720"/>
        <w:jc w:val="both"/>
      </w:pPr>
      <w:r>
        <w:rPr>
          <w:rStyle w:val="813pt"/>
          <w:i w:val="0"/>
          <w:iCs w:val="0"/>
          <w:color w:val="000000"/>
        </w:rPr>
        <w:t xml:space="preserve">К полномочиям </w:t>
      </w:r>
      <w:r w:rsidRPr="005E721D">
        <w:rPr>
          <w:rStyle w:val="a6"/>
          <w:color w:val="000000"/>
        </w:rPr>
        <w:t>Гнездовского сельского поселения Смоленского района Смоленской области</w:t>
      </w:r>
      <w:r>
        <w:rPr>
          <w:rStyle w:val="813pt"/>
          <w:i w:val="0"/>
          <w:iCs w:val="0"/>
          <w:color w:val="000000"/>
        </w:rPr>
        <w:t xml:space="preserve"> относятся:</w:t>
      </w:r>
    </w:p>
    <w:p w:rsidR="00AF7209" w:rsidRDefault="00AF7209" w:rsidP="00AF7209">
      <w:pPr>
        <w:pStyle w:val="a4"/>
        <w:numPr>
          <w:ilvl w:val="0"/>
          <w:numId w:val="6"/>
        </w:numPr>
        <w:shd w:val="clear" w:color="auto" w:fill="auto"/>
        <w:tabs>
          <w:tab w:val="left" w:pos="1057"/>
        </w:tabs>
        <w:spacing w:line="326" w:lineRule="exact"/>
        <w:ind w:left="20" w:right="40" w:firstLine="720"/>
        <w:jc w:val="both"/>
      </w:pPr>
      <w:r>
        <w:rPr>
          <w:rStyle w:val="13pt"/>
          <w:color w:val="000000"/>
        </w:rPr>
        <w:t>принятие нормативных правовых актов по вопросам создания условий для обеспечения в рамках компетенции, определенной действующим законодательством;</w:t>
      </w:r>
    </w:p>
    <w:p w:rsidR="00AF7209" w:rsidRDefault="00AF7209" w:rsidP="00AF7209">
      <w:pPr>
        <w:pStyle w:val="a4"/>
        <w:numPr>
          <w:ilvl w:val="0"/>
          <w:numId w:val="6"/>
        </w:numPr>
        <w:shd w:val="clear" w:color="auto" w:fill="auto"/>
        <w:tabs>
          <w:tab w:val="left" w:pos="1196"/>
        </w:tabs>
        <w:spacing w:line="326" w:lineRule="exact"/>
        <w:ind w:left="20" w:right="40" w:firstLine="720"/>
        <w:jc w:val="both"/>
      </w:pPr>
      <w:r>
        <w:rPr>
          <w:rStyle w:val="13pt"/>
          <w:color w:val="000000"/>
        </w:rPr>
        <w:t xml:space="preserve">установление объемов финансирования, необходимого для создания условий по обеспечению жителей </w:t>
      </w:r>
      <w:r w:rsidRPr="00AF7209">
        <w:rPr>
          <w:rStyle w:val="a6"/>
          <w:i w:val="0"/>
          <w:color w:val="000000"/>
        </w:rPr>
        <w:t>Гнездовского сельского поселения Смоленского района Смоленской области</w:t>
      </w:r>
      <w:r w:rsidRPr="00AF7209">
        <w:rPr>
          <w:rStyle w:val="13pt"/>
          <w:i/>
          <w:color w:val="000000"/>
        </w:rPr>
        <w:t xml:space="preserve"> </w:t>
      </w:r>
      <w:r>
        <w:rPr>
          <w:rStyle w:val="13pt"/>
          <w:color w:val="000000"/>
        </w:rPr>
        <w:t xml:space="preserve">услугами связи при принятии бюджета </w:t>
      </w:r>
      <w:r w:rsidRPr="00AF7209">
        <w:rPr>
          <w:rStyle w:val="a6"/>
          <w:i w:val="0"/>
          <w:color w:val="000000"/>
        </w:rPr>
        <w:t>Гнездовского сельского поселения Смоленского района Смоленской области</w:t>
      </w:r>
      <w:r>
        <w:rPr>
          <w:rStyle w:val="a6"/>
          <w:color w:val="000000"/>
        </w:rPr>
        <w:t xml:space="preserve"> </w:t>
      </w:r>
      <w:r>
        <w:rPr>
          <w:rStyle w:val="13pt"/>
          <w:color w:val="000000"/>
        </w:rPr>
        <w:t xml:space="preserve">на очередной финансовый год </w:t>
      </w:r>
      <w:r>
        <w:rPr>
          <w:rStyle w:val="a6"/>
          <w:color w:val="000000"/>
        </w:rPr>
        <w:t>(и плановый период);</w:t>
      </w:r>
    </w:p>
    <w:p w:rsidR="00AF7209" w:rsidRDefault="00AF7209" w:rsidP="00AF7209">
      <w:pPr>
        <w:pStyle w:val="a4"/>
        <w:numPr>
          <w:ilvl w:val="0"/>
          <w:numId w:val="6"/>
        </w:numPr>
        <w:shd w:val="clear" w:color="auto" w:fill="auto"/>
        <w:tabs>
          <w:tab w:val="left" w:pos="1230"/>
        </w:tabs>
        <w:spacing w:line="326" w:lineRule="exact"/>
        <w:ind w:left="20" w:right="40" w:firstLine="720"/>
        <w:jc w:val="both"/>
      </w:pPr>
      <w:r>
        <w:rPr>
          <w:rStyle w:val="13pt"/>
          <w:color w:val="000000"/>
        </w:rPr>
        <w:t>осуществление иных полномочий в соответствии с действующим законодательством.</w:t>
      </w:r>
    </w:p>
    <w:p w:rsidR="00AF7209" w:rsidRDefault="00AF7209" w:rsidP="00AF7209">
      <w:pPr>
        <w:pStyle w:val="a4"/>
        <w:numPr>
          <w:ilvl w:val="0"/>
          <w:numId w:val="4"/>
        </w:numPr>
        <w:shd w:val="clear" w:color="auto" w:fill="auto"/>
        <w:tabs>
          <w:tab w:val="left" w:pos="999"/>
        </w:tabs>
        <w:spacing w:line="346" w:lineRule="exact"/>
        <w:ind w:left="20" w:right="40" w:firstLine="720"/>
        <w:jc w:val="both"/>
      </w:pPr>
      <w:r>
        <w:rPr>
          <w:rStyle w:val="13pt"/>
          <w:color w:val="000000"/>
        </w:rPr>
        <w:t xml:space="preserve">К полномочиям Администрации </w:t>
      </w:r>
      <w:r w:rsidRPr="00AF7209">
        <w:rPr>
          <w:rStyle w:val="a6"/>
          <w:i w:val="0"/>
          <w:color w:val="000000"/>
        </w:rPr>
        <w:t>Гнездовского сельского поселения Смоленского района Смоленской области</w:t>
      </w:r>
      <w:r w:rsidRPr="00AF7209">
        <w:rPr>
          <w:rStyle w:val="13pt"/>
          <w:i/>
          <w:color w:val="000000"/>
        </w:rPr>
        <w:t xml:space="preserve"> </w:t>
      </w:r>
      <w:r>
        <w:rPr>
          <w:rStyle w:val="13pt"/>
          <w:color w:val="000000"/>
        </w:rPr>
        <w:t>относятся:</w:t>
      </w:r>
    </w:p>
    <w:p w:rsidR="00AF7209" w:rsidRDefault="00AF7209" w:rsidP="00AF7209">
      <w:pPr>
        <w:pStyle w:val="a4"/>
        <w:numPr>
          <w:ilvl w:val="0"/>
          <w:numId w:val="7"/>
        </w:numPr>
        <w:shd w:val="clear" w:color="auto" w:fill="auto"/>
        <w:tabs>
          <w:tab w:val="left" w:pos="1028"/>
        </w:tabs>
        <w:spacing w:line="312" w:lineRule="exact"/>
        <w:ind w:left="20" w:right="40" w:firstLine="720"/>
        <w:jc w:val="both"/>
      </w:pPr>
      <w:r>
        <w:rPr>
          <w:rStyle w:val="13pt"/>
          <w:color w:val="000000"/>
        </w:rPr>
        <w:t xml:space="preserve">координация деятельности органов местного самоуправления </w:t>
      </w:r>
      <w:r w:rsidRPr="00AF7209">
        <w:rPr>
          <w:rStyle w:val="a6"/>
          <w:i w:val="0"/>
          <w:color w:val="000000"/>
        </w:rPr>
        <w:t>Гнездовского сельского поселения Смоленского района Смоленской области</w:t>
      </w:r>
      <w:r>
        <w:rPr>
          <w:rStyle w:val="10"/>
          <w:color w:val="000000"/>
        </w:rPr>
        <w:t xml:space="preserve"> </w:t>
      </w:r>
      <w:r>
        <w:rPr>
          <w:rStyle w:val="13pt"/>
          <w:color w:val="000000"/>
        </w:rPr>
        <w:t xml:space="preserve">в области создания условий по обеспечению жителей </w:t>
      </w:r>
      <w:r w:rsidRPr="00AF7209">
        <w:rPr>
          <w:rStyle w:val="a6"/>
          <w:i w:val="0"/>
          <w:color w:val="000000"/>
        </w:rPr>
        <w:t>Гнездовского сельского поселения Смоленского района Смоленской области</w:t>
      </w:r>
      <w:r>
        <w:rPr>
          <w:rStyle w:val="10"/>
          <w:color w:val="000000"/>
        </w:rPr>
        <w:t xml:space="preserve"> </w:t>
      </w:r>
      <w:r>
        <w:rPr>
          <w:rStyle w:val="13pt"/>
          <w:color w:val="000000"/>
        </w:rPr>
        <w:t>услугами связи;</w:t>
      </w:r>
    </w:p>
    <w:p w:rsidR="00AF7209" w:rsidRDefault="00AF7209" w:rsidP="005F3C74">
      <w:pPr>
        <w:pStyle w:val="a4"/>
        <w:numPr>
          <w:ilvl w:val="0"/>
          <w:numId w:val="7"/>
        </w:numPr>
        <w:shd w:val="clear" w:color="auto" w:fill="auto"/>
        <w:tabs>
          <w:tab w:val="left" w:pos="1105"/>
        </w:tabs>
        <w:spacing w:line="283" w:lineRule="exact"/>
        <w:ind w:left="20" w:right="40" w:firstLine="740"/>
        <w:jc w:val="both"/>
      </w:pPr>
      <w:r>
        <w:rPr>
          <w:rStyle w:val="13pt"/>
          <w:color w:val="000000"/>
        </w:rPr>
        <w:t>подготовка и согласование проектов муниципальных правовых актов по вопросам связи и информатизации;</w:t>
      </w:r>
    </w:p>
    <w:p w:rsidR="00AF7209" w:rsidRDefault="00AF7209" w:rsidP="005F3C74">
      <w:pPr>
        <w:pStyle w:val="a4"/>
        <w:numPr>
          <w:ilvl w:val="0"/>
          <w:numId w:val="7"/>
        </w:numPr>
        <w:shd w:val="clear" w:color="auto" w:fill="auto"/>
        <w:tabs>
          <w:tab w:val="left" w:pos="1071"/>
        </w:tabs>
        <w:spacing w:line="312" w:lineRule="exact"/>
        <w:ind w:left="20" w:right="40" w:firstLine="740"/>
        <w:jc w:val="both"/>
      </w:pPr>
      <w:r>
        <w:rPr>
          <w:rStyle w:val="13pt"/>
          <w:color w:val="000000"/>
        </w:rPr>
        <w:t xml:space="preserve">содействие организациям почтовой связи в размещении объектов почтовой связи, рассмотрение предложений данных организаций о выделении нежилых помещений или строительстве зданий для размещения отделений </w:t>
      </w:r>
      <w:r>
        <w:rPr>
          <w:rStyle w:val="13pt"/>
          <w:color w:val="000000"/>
        </w:rPr>
        <w:lastRenderedPageBreak/>
        <w:t>почтовой связи и других объектов почтовой связи;</w:t>
      </w:r>
    </w:p>
    <w:p w:rsidR="00AF7209" w:rsidRDefault="00AF7209" w:rsidP="005F3C74">
      <w:pPr>
        <w:pStyle w:val="a4"/>
        <w:numPr>
          <w:ilvl w:val="0"/>
          <w:numId w:val="7"/>
        </w:numPr>
        <w:shd w:val="clear" w:color="auto" w:fill="auto"/>
        <w:tabs>
          <w:tab w:val="left" w:pos="1124"/>
        </w:tabs>
        <w:spacing w:line="317" w:lineRule="exact"/>
        <w:ind w:left="20" w:right="40" w:firstLine="740"/>
        <w:jc w:val="both"/>
      </w:pPr>
      <w:r>
        <w:rPr>
          <w:rStyle w:val="13pt"/>
          <w:color w:val="000000"/>
        </w:rPr>
        <w:t>способствование созданию и поддержанию устойчивой работы местных почтовых маршрутов, оказывают содействие операторам почтовой связи в доставке почтовых отправлений в труднодоступные населенные пункты в установленные контрольные сроки;</w:t>
      </w:r>
    </w:p>
    <w:p w:rsidR="00AF7209" w:rsidRPr="00AF7209" w:rsidRDefault="00AF7209" w:rsidP="005F3C74">
      <w:pPr>
        <w:pStyle w:val="a4"/>
        <w:numPr>
          <w:ilvl w:val="0"/>
          <w:numId w:val="7"/>
        </w:numPr>
        <w:shd w:val="clear" w:color="auto" w:fill="auto"/>
        <w:tabs>
          <w:tab w:val="left" w:pos="1057"/>
        </w:tabs>
        <w:spacing w:line="322" w:lineRule="exact"/>
        <w:ind w:left="20" w:right="40" w:firstLine="740"/>
        <w:jc w:val="both"/>
        <w:rPr>
          <w:i/>
        </w:rPr>
      </w:pPr>
      <w:r>
        <w:rPr>
          <w:rStyle w:val="13pt"/>
          <w:color w:val="000000"/>
        </w:rPr>
        <w:t xml:space="preserve">оказание содействия организациям почтовой связи в размещении почтовых ящиков на территории </w:t>
      </w:r>
      <w:r w:rsidRPr="00AF7209">
        <w:rPr>
          <w:rStyle w:val="a6"/>
          <w:i w:val="0"/>
          <w:color w:val="000000"/>
        </w:rPr>
        <w:t>Гнездовского сельского поселения Смоленского района Смоленской области</w:t>
      </w:r>
      <w:r>
        <w:rPr>
          <w:rStyle w:val="a6"/>
          <w:i w:val="0"/>
          <w:color w:val="000000"/>
        </w:rPr>
        <w:t>;</w:t>
      </w:r>
    </w:p>
    <w:p w:rsidR="00AF7209" w:rsidRDefault="00AF7209" w:rsidP="005F3C74">
      <w:pPr>
        <w:pStyle w:val="a4"/>
        <w:numPr>
          <w:ilvl w:val="0"/>
          <w:numId w:val="7"/>
        </w:numPr>
        <w:shd w:val="clear" w:color="auto" w:fill="auto"/>
        <w:tabs>
          <w:tab w:val="left" w:pos="1100"/>
        </w:tabs>
        <w:spacing w:line="322" w:lineRule="exact"/>
        <w:ind w:left="20" w:right="40" w:firstLine="740"/>
        <w:jc w:val="both"/>
      </w:pPr>
      <w:r>
        <w:rPr>
          <w:rStyle w:val="13pt"/>
          <w:color w:val="000000"/>
        </w:rPr>
        <w:t>контролирование обеспечения организациями, эксплуатирующими жилые дома, собственниками жилых домов сохранности и поддержания в исправном состоянии абонентских почтовых шкафов и почтовых абонентских ящиков;</w:t>
      </w:r>
    </w:p>
    <w:p w:rsidR="00AF7209" w:rsidRPr="007E5C6D" w:rsidRDefault="00AF7209" w:rsidP="005F3C74">
      <w:pPr>
        <w:pStyle w:val="a4"/>
        <w:numPr>
          <w:ilvl w:val="0"/>
          <w:numId w:val="7"/>
        </w:numPr>
        <w:shd w:val="clear" w:color="auto" w:fill="auto"/>
        <w:tabs>
          <w:tab w:val="left" w:pos="1311"/>
        </w:tabs>
        <w:spacing w:line="322" w:lineRule="exact"/>
        <w:ind w:left="20" w:right="40" w:firstLine="740"/>
        <w:jc w:val="both"/>
        <w:rPr>
          <w:i/>
        </w:rPr>
      </w:pPr>
      <w:r>
        <w:rPr>
          <w:rStyle w:val="13pt"/>
          <w:color w:val="000000"/>
        </w:rPr>
        <w:t>обеспечение равного доступа операторам связи к строительству (размещению) и эксплуатации сре</w:t>
      </w:r>
      <w:proofErr w:type="gramStart"/>
      <w:r>
        <w:rPr>
          <w:rStyle w:val="13pt"/>
          <w:color w:val="000000"/>
        </w:rPr>
        <w:t>дств св</w:t>
      </w:r>
      <w:proofErr w:type="gramEnd"/>
      <w:r>
        <w:rPr>
          <w:rStyle w:val="13pt"/>
          <w:color w:val="000000"/>
        </w:rPr>
        <w:t xml:space="preserve">язи в переделах полос отвода автомобильных дорог и других инженерных объектов, находящихся в муниципальной собственности </w:t>
      </w:r>
      <w:r w:rsidR="007E5C6D" w:rsidRPr="007E5C6D">
        <w:rPr>
          <w:rStyle w:val="a6"/>
          <w:i w:val="0"/>
          <w:color w:val="000000"/>
        </w:rPr>
        <w:t>Гнездовского сельского поселения Смоленского района Смоленской области</w:t>
      </w:r>
      <w:r w:rsidR="007E5C6D">
        <w:rPr>
          <w:rStyle w:val="a6"/>
          <w:i w:val="0"/>
          <w:color w:val="000000"/>
        </w:rPr>
        <w:t>;</w:t>
      </w:r>
    </w:p>
    <w:p w:rsidR="00AF7209" w:rsidRDefault="00AF7209" w:rsidP="005F3C74">
      <w:pPr>
        <w:pStyle w:val="a4"/>
        <w:numPr>
          <w:ilvl w:val="0"/>
          <w:numId w:val="7"/>
        </w:numPr>
        <w:shd w:val="clear" w:color="auto" w:fill="auto"/>
        <w:tabs>
          <w:tab w:val="left" w:pos="1033"/>
        </w:tabs>
        <w:spacing w:line="322" w:lineRule="exact"/>
        <w:ind w:left="20" w:right="40" w:firstLine="740"/>
        <w:jc w:val="both"/>
      </w:pPr>
      <w:r>
        <w:rPr>
          <w:rStyle w:val="13pt"/>
          <w:color w:val="000000"/>
        </w:rPr>
        <w:t xml:space="preserve">участие в создании на территории </w:t>
      </w:r>
      <w:r w:rsidR="007E5C6D" w:rsidRPr="007E5C6D">
        <w:rPr>
          <w:rStyle w:val="a6"/>
          <w:i w:val="0"/>
          <w:color w:val="000000"/>
        </w:rPr>
        <w:t>Гнездовского сельского поселения Смоленского района Смоленской области</w:t>
      </w:r>
      <w:r w:rsidR="007E5C6D">
        <w:rPr>
          <w:rStyle w:val="13pt"/>
          <w:color w:val="000000"/>
        </w:rPr>
        <w:t xml:space="preserve"> </w:t>
      </w:r>
      <w:r>
        <w:rPr>
          <w:rStyle w:val="13pt"/>
          <w:color w:val="000000"/>
        </w:rPr>
        <w:t>соответствующих экстренных оперативных служб и обеспечении круглосуточного вызова указанных служб через средства связи в соответствии с действующим законодательством;</w:t>
      </w:r>
    </w:p>
    <w:p w:rsidR="00AF7209" w:rsidRDefault="00AF7209" w:rsidP="005F3C74">
      <w:pPr>
        <w:pStyle w:val="a4"/>
        <w:numPr>
          <w:ilvl w:val="0"/>
          <w:numId w:val="7"/>
        </w:numPr>
        <w:shd w:val="clear" w:color="auto" w:fill="auto"/>
        <w:tabs>
          <w:tab w:val="left" w:pos="1033"/>
        </w:tabs>
        <w:spacing w:line="322" w:lineRule="exact"/>
        <w:ind w:left="20" w:right="40" w:firstLine="740"/>
        <w:jc w:val="both"/>
      </w:pPr>
      <w:r>
        <w:rPr>
          <w:rStyle w:val="13pt"/>
          <w:color w:val="000000"/>
        </w:rPr>
        <w:t>предоставление уполномоченным органам информации о нарушениях, выявленных по оказанию услуг связи;</w:t>
      </w:r>
    </w:p>
    <w:p w:rsidR="00AF7209" w:rsidRDefault="00AF7209" w:rsidP="005F3C74">
      <w:pPr>
        <w:pStyle w:val="a4"/>
        <w:numPr>
          <w:ilvl w:val="0"/>
          <w:numId w:val="7"/>
        </w:numPr>
        <w:shd w:val="clear" w:color="auto" w:fill="auto"/>
        <w:tabs>
          <w:tab w:val="left" w:pos="1177"/>
        </w:tabs>
        <w:spacing w:line="322" w:lineRule="exact"/>
        <w:ind w:left="20" w:right="40" w:firstLine="740"/>
        <w:jc w:val="both"/>
      </w:pPr>
      <w:r>
        <w:rPr>
          <w:rStyle w:val="13pt"/>
          <w:color w:val="000000"/>
        </w:rPr>
        <w:t>осуществление защиты прав потребителей в области связи в пределах полномочий, установленных действующим законодательством;</w:t>
      </w:r>
    </w:p>
    <w:p w:rsidR="00AF7209" w:rsidRDefault="00AF7209" w:rsidP="005F3C74">
      <w:pPr>
        <w:pStyle w:val="a4"/>
        <w:numPr>
          <w:ilvl w:val="0"/>
          <w:numId w:val="7"/>
        </w:numPr>
        <w:shd w:val="clear" w:color="auto" w:fill="auto"/>
        <w:tabs>
          <w:tab w:val="left" w:pos="1177"/>
        </w:tabs>
        <w:spacing w:line="322" w:lineRule="exact"/>
        <w:ind w:left="20" w:right="40" w:firstLine="740"/>
        <w:jc w:val="both"/>
      </w:pPr>
      <w:r>
        <w:rPr>
          <w:rStyle w:val="13pt"/>
          <w:color w:val="000000"/>
        </w:rPr>
        <w:t>содействие организациям связи, оказывающим универсальные услуги связи, в получении и (или) строительстве сооружений связи и помещений, предназначенных для оказания универсальных услуг связи;</w:t>
      </w:r>
    </w:p>
    <w:p w:rsidR="00AF7209" w:rsidRDefault="00AF7209" w:rsidP="005F3C74">
      <w:pPr>
        <w:pStyle w:val="a4"/>
        <w:numPr>
          <w:ilvl w:val="0"/>
          <w:numId w:val="7"/>
        </w:numPr>
        <w:shd w:val="clear" w:color="auto" w:fill="auto"/>
        <w:tabs>
          <w:tab w:val="left" w:pos="1167"/>
        </w:tabs>
        <w:spacing w:line="350" w:lineRule="exact"/>
        <w:ind w:left="20" w:right="40" w:firstLine="740"/>
        <w:jc w:val="both"/>
      </w:pPr>
      <w:r>
        <w:rPr>
          <w:rStyle w:val="13pt"/>
          <w:color w:val="000000"/>
        </w:rPr>
        <w:t>рассмотрение обращений граждан и организаций по вопросам оказания услуг связи;</w:t>
      </w:r>
    </w:p>
    <w:p w:rsidR="00AF7209" w:rsidRPr="00C35965" w:rsidRDefault="00AF7209" w:rsidP="005F3C74">
      <w:pPr>
        <w:pStyle w:val="a4"/>
        <w:numPr>
          <w:ilvl w:val="0"/>
          <w:numId w:val="7"/>
        </w:numPr>
        <w:shd w:val="clear" w:color="auto" w:fill="auto"/>
        <w:tabs>
          <w:tab w:val="left" w:pos="1182"/>
        </w:tabs>
        <w:spacing w:after="267" w:line="350" w:lineRule="exact"/>
        <w:ind w:left="20" w:right="40" w:firstLine="740"/>
        <w:jc w:val="both"/>
        <w:rPr>
          <w:rStyle w:val="13pt"/>
          <w:spacing w:val="2"/>
          <w:sz w:val="25"/>
          <w:szCs w:val="25"/>
        </w:rPr>
      </w:pPr>
      <w:r>
        <w:rPr>
          <w:rStyle w:val="13pt"/>
          <w:color w:val="000000"/>
        </w:rPr>
        <w:t>осуществление иных полномочий в соответствии с действующим законодательством.</w:t>
      </w:r>
    </w:p>
    <w:p w:rsidR="00AF7209" w:rsidRDefault="00AF7209" w:rsidP="00C35965">
      <w:pPr>
        <w:pStyle w:val="111"/>
        <w:numPr>
          <w:ilvl w:val="0"/>
          <w:numId w:val="3"/>
        </w:numPr>
        <w:shd w:val="clear" w:color="auto" w:fill="auto"/>
        <w:tabs>
          <w:tab w:val="left" w:pos="1043"/>
        </w:tabs>
        <w:spacing w:before="0" w:after="229" w:line="317" w:lineRule="exact"/>
        <w:ind w:left="760" w:right="40"/>
        <w:jc w:val="center"/>
      </w:pPr>
      <w:r>
        <w:rPr>
          <w:rStyle w:val="110"/>
          <w:b/>
          <w:bCs/>
          <w:color w:val="000000"/>
        </w:rPr>
        <w:t xml:space="preserve">Финансовое обеспечение расходов на создание условий для обеспечения жителей </w:t>
      </w:r>
      <w:r w:rsidR="007E5C6D" w:rsidRPr="007E5C6D">
        <w:rPr>
          <w:rStyle w:val="a6"/>
          <w:i w:val="0"/>
          <w:color w:val="000000"/>
        </w:rPr>
        <w:t xml:space="preserve">Гнездовского сельского поселения </w:t>
      </w:r>
      <w:r w:rsidR="005F3C74">
        <w:rPr>
          <w:rStyle w:val="a6"/>
          <w:i w:val="0"/>
          <w:color w:val="000000"/>
        </w:rPr>
        <w:t xml:space="preserve">Смоленского района  Смоленской области </w:t>
      </w:r>
      <w:r>
        <w:rPr>
          <w:rStyle w:val="110"/>
          <w:b/>
          <w:bCs/>
          <w:color w:val="000000"/>
        </w:rPr>
        <w:t>услугами связи</w:t>
      </w:r>
    </w:p>
    <w:p w:rsidR="00AF7209" w:rsidRPr="007E5C6D" w:rsidRDefault="00AF7209" w:rsidP="00AF7209">
      <w:pPr>
        <w:pStyle w:val="a4"/>
        <w:numPr>
          <w:ilvl w:val="0"/>
          <w:numId w:val="4"/>
        </w:numPr>
        <w:shd w:val="clear" w:color="auto" w:fill="auto"/>
        <w:tabs>
          <w:tab w:val="left" w:pos="999"/>
        </w:tabs>
        <w:spacing w:line="331" w:lineRule="exact"/>
        <w:ind w:left="20" w:right="40" w:firstLine="740"/>
        <w:jc w:val="both"/>
        <w:rPr>
          <w:i/>
        </w:rPr>
      </w:pPr>
      <w:r>
        <w:rPr>
          <w:rStyle w:val="13pt"/>
          <w:color w:val="000000"/>
        </w:rPr>
        <w:t xml:space="preserve">Реализация полномочий по созданию условий для обеспечения жителей </w:t>
      </w:r>
      <w:r w:rsidR="007E5C6D" w:rsidRPr="007E5C6D">
        <w:rPr>
          <w:rStyle w:val="a6"/>
          <w:i w:val="0"/>
          <w:color w:val="000000"/>
        </w:rPr>
        <w:t>Гнездовского сельского поселения Смоленского района Смоленской области</w:t>
      </w:r>
      <w:r w:rsidR="007E5C6D">
        <w:rPr>
          <w:rStyle w:val="13pt"/>
          <w:color w:val="000000"/>
        </w:rPr>
        <w:t xml:space="preserve"> </w:t>
      </w:r>
      <w:r>
        <w:rPr>
          <w:rStyle w:val="13pt"/>
          <w:color w:val="000000"/>
        </w:rPr>
        <w:t xml:space="preserve">услугами связи является расходным обязательством </w:t>
      </w:r>
      <w:r w:rsidR="007E5C6D" w:rsidRPr="007E5C6D">
        <w:rPr>
          <w:rStyle w:val="a6"/>
          <w:i w:val="0"/>
          <w:color w:val="000000"/>
        </w:rPr>
        <w:t>Гнездовского сельского поселения Смоленского района Смоленской области</w:t>
      </w:r>
      <w:r w:rsidRPr="007E5C6D">
        <w:rPr>
          <w:rStyle w:val="a6"/>
          <w:i w:val="0"/>
          <w:color w:val="000000"/>
        </w:rPr>
        <w:t>.</w:t>
      </w:r>
    </w:p>
    <w:p w:rsidR="00AF7209" w:rsidRDefault="00AF7209" w:rsidP="00AF7209">
      <w:pPr>
        <w:pStyle w:val="a4"/>
        <w:numPr>
          <w:ilvl w:val="0"/>
          <w:numId w:val="4"/>
        </w:numPr>
        <w:shd w:val="clear" w:color="auto" w:fill="auto"/>
        <w:tabs>
          <w:tab w:val="left" w:pos="999"/>
        </w:tabs>
        <w:spacing w:line="312" w:lineRule="exact"/>
        <w:ind w:left="20" w:right="40" w:firstLine="740"/>
        <w:jc w:val="both"/>
      </w:pPr>
      <w:r>
        <w:rPr>
          <w:rStyle w:val="13pt"/>
          <w:color w:val="000000"/>
        </w:rPr>
        <w:t xml:space="preserve">Финансирование расходов на создание условий для обеспечения жителей </w:t>
      </w:r>
      <w:r w:rsidR="007E5C6D" w:rsidRPr="007E5C6D">
        <w:rPr>
          <w:rStyle w:val="a6"/>
          <w:i w:val="0"/>
          <w:color w:val="000000"/>
        </w:rPr>
        <w:t>Гнездовского сельского поселения Смоленского района Смоленской области</w:t>
      </w:r>
      <w:r w:rsidR="007E5C6D">
        <w:rPr>
          <w:rStyle w:val="13pt"/>
          <w:color w:val="000000"/>
        </w:rPr>
        <w:t xml:space="preserve"> </w:t>
      </w:r>
      <w:r>
        <w:rPr>
          <w:rStyle w:val="13pt"/>
          <w:color w:val="000000"/>
        </w:rPr>
        <w:t>услугами связи осуществляется в пределах средств, предусмотренных в бюджете</w:t>
      </w:r>
    </w:p>
    <w:p w:rsidR="00AF7209" w:rsidRDefault="00AF7209" w:rsidP="00AF7209">
      <w:pPr>
        <w:pStyle w:val="a4"/>
        <w:numPr>
          <w:ilvl w:val="0"/>
          <w:numId w:val="4"/>
        </w:numPr>
        <w:shd w:val="clear" w:color="auto" w:fill="auto"/>
        <w:tabs>
          <w:tab w:val="left" w:pos="1172"/>
        </w:tabs>
        <w:spacing w:line="317" w:lineRule="exact"/>
        <w:ind w:left="20" w:firstLine="740"/>
        <w:jc w:val="both"/>
      </w:pPr>
      <w:r>
        <w:rPr>
          <w:rStyle w:val="13pt"/>
          <w:color w:val="000000"/>
        </w:rPr>
        <w:t xml:space="preserve">Для решения данного вопроса местного значения </w:t>
      </w:r>
      <w:r w:rsidR="007E5C6D" w:rsidRPr="007E5C6D">
        <w:rPr>
          <w:rStyle w:val="a6"/>
          <w:i w:val="0"/>
          <w:color w:val="000000"/>
        </w:rPr>
        <w:t xml:space="preserve">Гнездовского сельского поселения Смоленского района Смоленской области </w:t>
      </w:r>
      <w:r w:rsidRPr="007E5C6D">
        <w:rPr>
          <w:rStyle w:val="10"/>
          <w:i/>
          <w:color w:val="000000"/>
        </w:rPr>
        <w:t xml:space="preserve"> </w:t>
      </w:r>
      <w:r>
        <w:rPr>
          <w:rStyle w:val="13pt"/>
          <w:color w:val="000000"/>
        </w:rPr>
        <w:t>могут быть использованы иные источники финансирования в соответствии с действующим законодательством.</w:t>
      </w:r>
    </w:p>
    <w:p w:rsidR="00AF7209" w:rsidRDefault="00AF7209" w:rsidP="00AF7209">
      <w:pPr>
        <w:pStyle w:val="22"/>
        <w:shd w:val="clear" w:color="auto" w:fill="auto"/>
        <w:tabs>
          <w:tab w:val="left" w:pos="1028"/>
        </w:tabs>
        <w:ind w:left="740" w:firstLine="0"/>
      </w:pPr>
    </w:p>
    <w:p w:rsidR="006C1B91" w:rsidRDefault="006C1B91" w:rsidP="005E721D">
      <w:pPr>
        <w:pStyle w:val="a4"/>
        <w:shd w:val="clear" w:color="auto" w:fill="auto"/>
        <w:spacing w:line="322" w:lineRule="exact"/>
        <w:ind w:left="20" w:firstLine="720"/>
        <w:jc w:val="both"/>
      </w:pPr>
    </w:p>
    <w:sectPr w:rsidR="006C1B91" w:rsidSect="00C35965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</w:abstractNum>
  <w:abstractNum w:abstractNumId="2">
    <w:nsid w:val="00000007"/>
    <w:multiLevelType w:val="multilevel"/>
    <w:tmpl w:val="00000006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3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5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6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7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8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</w:abstractNum>
  <w:abstractNum w:abstractNumId="5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</w:abstractNum>
  <w:abstractNum w:abstractNumId="6">
    <w:nsid w:val="06966369"/>
    <w:multiLevelType w:val="hybridMultilevel"/>
    <w:tmpl w:val="65525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628A5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155"/>
    <w:rsid w:val="0001230E"/>
    <w:rsid w:val="000D2AB5"/>
    <w:rsid w:val="001535EC"/>
    <w:rsid w:val="001B473F"/>
    <w:rsid w:val="00234672"/>
    <w:rsid w:val="005767E1"/>
    <w:rsid w:val="005E721D"/>
    <w:rsid w:val="005F3C74"/>
    <w:rsid w:val="00613106"/>
    <w:rsid w:val="00693155"/>
    <w:rsid w:val="006C1B91"/>
    <w:rsid w:val="007E5C6D"/>
    <w:rsid w:val="008307D8"/>
    <w:rsid w:val="00AF7209"/>
    <w:rsid w:val="00C35965"/>
    <w:rsid w:val="00EC66A0"/>
    <w:rsid w:val="00F1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15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uiPriority w:val="99"/>
    <w:rsid w:val="00693155"/>
    <w:rPr>
      <w:rFonts w:ascii="Times New Roman" w:hAnsi="Times New Roman" w:cs="Times New Roman"/>
      <w:b/>
      <w:bCs/>
      <w:spacing w:val="5"/>
      <w:sz w:val="29"/>
      <w:szCs w:val="2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693155"/>
    <w:pPr>
      <w:widowControl w:val="0"/>
      <w:shd w:val="clear" w:color="auto" w:fill="FFFFFF"/>
      <w:spacing w:after="600" w:line="365" w:lineRule="exact"/>
      <w:jc w:val="center"/>
      <w:outlineLvl w:val="2"/>
    </w:pPr>
    <w:rPr>
      <w:rFonts w:eastAsiaTheme="minorHAnsi"/>
      <w:b/>
      <w:bCs/>
      <w:spacing w:val="5"/>
      <w:sz w:val="29"/>
      <w:szCs w:val="29"/>
      <w:lang w:eastAsia="en-US"/>
    </w:rPr>
  </w:style>
  <w:style w:type="character" w:customStyle="1" w:styleId="13pt">
    <w:name w:val="Основной текст + 13 pt"/>
    <w:aliases w:val="Интервал 0 pt9"/>
    <w:basedOn w:val="a0"/>
    <w:uiPriority w:val="99"/>
    <w:rsid w:val="00693155"/>
    <w:rPr>
      <w:rFonts w:ascii="Times New Roman" w:hAnsi="Times New Roman" w:cs="Times New Roman"/>
      <w:spacing w:val="1"/>
      <w:sz w:val="26"/>
      <w:szCs w:val="26"/>
      <w:u w:val="none"/>
    </w:rPr>
  </w:style>
  <w:style w:type="paragraph" w:styleId="a3">
    <w:name w:val="List Paragraph"/>
    <w:basedOn w:val="a"/>
    <w:uiPriority w:val="34"/>
    <w:qFormat/>
    <w:rsid w:val="00693155"/>
    <w:pPr>
      <w:ind w:left="720"/>
      <w:contextualSpacing/>
    </w:pPr>
  </w:style>
  <w:style w:type="character" w:customStyle="1" w:styleId="813pt">
    <w:name w:val="Основной текст (8) + 13 pt"/>
    <w:aliases w:val="Не курсив1,Интервал 0 pt6"/>
    <w:basedOn w:val="a0"/>
    <w:uiPriority w:val="99"/>
    <w:rsid w:val="005767E1"/>
    <w:rPr>
      <w:rFonts w:ascii="Times New Roman" w:hAnsi="Times New Roman" w:cs="Times New Roman"/>
      <w:spacing w:val="1"/>
      <w:sz w:val="26"/>
      <w:szCs w:val="26"/>
      <w:u w:val="none"/>
    </w:rPr>
  </w:style>
  <w:style w:type="character" w:customStyle="1" w:styleId="1">
    <w:name w:val="Основной текст Знак1"/>
    <w:basedOn w:val="a0"/>
    <w:link w:val="a4"/>
    <w:uiPriority w:val="99"/>
    <w:rsid w:val="000D2AB5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0D2AB5"/>
    <w:rPr>
      <w:rFonts w:ascii="Times New Roman" w:hAnsi="Times New Roman" w:cs="Times New Roman"/>
      <w:i/>
      <w:iCs/>
      <w:spacing w:val="-2"/>
      <w:sz w:val="25"/>
      <w:szCs w:val="25"/>
      <w:shd w:val="clear" w:color="auto" w:fill="FFFFFF"/>
    </w:rPr>
  </w:style>
  <w:style w:type="character" w:customStyle="1" w:styleId="81">
    <w:name w:val="Основной текст (8) + Полужирный"/>
    <w:aliases w:val="Не курсив,Интервал 0 pt11"/>
    <w:basedOn w:val="8"/>
    <w:uiPriority w:val="99"/>
    <w:rsid w:val="000D2AB5"/>
    <w:rPr>
      <w:rFonts w:ascii="Times New Roman" w:hAnsi="Times New Roman" w:cs="Times New Roman"/>
      <w:b/>
      <w:bCs/>
      <w:i w:val="0"/>
      <w:iCs w:val="0"/>
      <w:spacing w:val="6"/>
      <w:sz w:val="25"/>
      <w:szCs w:val="25"/>
      <w:shd w:val="clear" w:color="auto" w:fill="FFFFFF"/>
    </w:rPr>
  </w:style>
  <w:style w:type="paragraph" w:styleId="a4">
    <w:name w:val="Body Text"/>
    <w:basedOn w:val="a"/>
    <w:link w:val="1"/>
    <w:uiPriority w:val="99"/>
    <w:rsid w:val="000D2AB5"/>
    <w:pPr>
      <w:widowControl w:val="0"/>
      <w:shd w:val="clear" w:color="auto" w:fill="FFFFFF"/>
      <w:spacing w:line="240" w:lineRule="exact"/>
      <w:ind w:hanging="1120"/>
    </w:pPr>
    <w:rPr>
      <w:rFonts w:eastAsiaTheme="minorHAnsi"/>
      <w:spacing w:val="2"/>
      <w:sz w:val="25"/>
      <w:szCs w:val="25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0D2A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80">
    <w:name w:val="Основной текст (8)"/>
    <w:basedOn w:val="a"/>
    <w:link w:val="8"/>
    <w:uiPriority w:val="99"/>
    <w:rsid w:val="000D2AB5"/>
    <w:pPr>
      <w:widowControl w:val="0"/>
      <w:shd w:val="clear" w:color="auto" w:fill="FFFFFF"/>
      <w:spacing w:line="322" w:lineRule="exact"/>
    </w:pPr>
    <w:rPr>
      <w:rFonts w:eastAsiaTheme="minorHAnsi"/>
      <w:i/>
      <w:iCs/>
      <w:spacing w:val="-2"/>
      <w:sz w:val="25"/>
      <w:szCs w:val="25"/>
      <w:lang w:eastAsia="en-US"/>
    </w:rPr>
  </w:style>
  <w:style w:type="character" w:customStyle="1" w:styleId="31">
    <w:name w:val="Заголовок №3 + Не полужирный"/>
    <w:aliases w:val="Курсив,Интервал 0 pt10"/>
    <w:basedOn w:val="3"/>
    <w:uiPriority w:val="99"/>
    <w:rsid w:val="005E721D"/>
    <w:rPr>
      <w:rFonts w:ascii="Times New Roman" w:hAnsi="Times New Roman" w:cs="Times New Roman"/>
      <w:b w:val="0"/>
      <w:bCs w:val="0"/>
      <w:i/>
      <w:iCs/>
      <w:spacing w:val="1"/>
      <w:sz w:val="29"/>
      <w:szCs w:val="29"/>
      <w:u w:val="none"/>
      <w:shd w:val="clear" w:color="auto" w:fill="FFFFFF"/>
    </w:rPr>
  </w:style>
  <w:style w:type="character" w:customStyle="1" w:styleId="10">
    <w:name w:val="Основной текст + Полужирный1"/>
    <w:aliases w:val="Интервал 0 pt8"/>
    <w:basedOn w:val="1"/>
    <w:uiPriority w:val="99"/>
    <w:rsid w:val="005E721D"/>
    <w:rPr>
      <w:rFonts w:ascii="Times New Roman" w:hAnsi="Times New Roman" w:cs="Times New Roman"/>
      <w:b/>
      <w:bCs/>
      <w:noProof/>
      <w:spacing w:val="6"/>
      <w:sz w:val="25"/>
      <w:szCs w:val="25"/>
      <w:u w:val="none"/>
      <w:shd w:val="clear" w:color="auto" w:fill="FFFFFF"/>
    </w:rPr>
  </w:style>
  <w:style w:type="character" w:customStyle="1" w:styleId="a6">
    <w:name w:val="Основной текст + Курсив"/>
    <w:aliases w:val="Интервал 0 pt7"/>
    <w:basedOn w:val="1"/>
    <w:uiPriority w:val="99"/>
    <w:rsid w:val="005E721D"/>
    <w:rPr>
      <w:rFonts w:ascii="Times New Roman" w:hAnsi="Times New Roman" w:cs="Times New Roman"/>
      <w:i/>
      <w:iCs/>
      <w:spacing w:val="-2"/>
      <w:sz w:val="25"/>
      <w:szCs w:val="25"/>
      <w:u w:val="none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rsid w:val="005E721D"/>
    <w:rPr>
      <w:rFonts w:ascii="Times New Roman" w:hAnsi="Times New Roman" w:cs="Times New Roman"/>
      <w:b/>
      <w:bCs/>
      <w:spacing w:val="5"/>
      <w:sz w:val="29"/>
      <w:szCs w:val="29"/>
      <w:shd w:val="clear" w:color="auto" w:fill="FFFFFF"/>
    </w:rPr>
  </w:style>
  <w:style w:type="character" w:customStyle="1" w:styleId="11">
    <w:name w:val="Основной текст (11)_"/>
    <w:basedOn w:val="a0"/>
    <w:link w:val="111"/>
    <w:uiPriority w:val="99"/>
    <w:rsid w:val="005E721D"/>
    <w:rPr>
      <w:rFonts w:ascii="Times New Roman" w:hAnsi="Times New Roman" w:cs="Times New Roman"/>
      <w:b/>
      <w:bCs/>
      <w:spacing w:val="6"/>
      <w:sz w:val="25"/>
      <w:szCs w:val="25"/>
      <w:shd w:val="clear" w:color="auto" w:fill="FFFFFF"/>
    </w:rPr>
  </w:style>
  <w:style w:type="character" w:customStyle="1" w:styleId="110">
    <w:name w:val="Основной текст (11)"/>
    <w:basedOn w:val="11"/>
    <w:uiPriority w:val="99"/>
    <w:rsid w:val="005E721D"/>
    <w:rPr>
      <w:rFonts w:ascii="Times New Roman" w:hAnsi="Times New Roman" w:cs="Times New Roman"/>
      <w:b/>
      <w:bCs/>
      <w:spacing w:val="6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5E721D"/>
    <w:pPr>
      <w:widowControl w:val="0"/>
      <w:shd w:val="clear" w:color="auto" w:fill="FFFFFF"/>
      <w:spacing w:before="420" w:line="240" w:lineRule="atLeast"/>
      <w:jc w:val="center"/>
      <w:outlineLvl w:val="1"/>
    </w:pPr>
    <w:rPr>
      <w:rFonts w:eastAsiaTheme="minorHAnsi"/>
      <w:b/>
      <w:bCs/>
      <w:spacing w:val="5"/>
      <w:sz w:val="29"/>
      <w:szCs w:val="29"/>
      <w:lang w:eastAsia="en-US"/>
    </w:rPr>
  </w:style>
  <w:style w:type="paragraph" w:customStyle="1" w:styleId="111">
    <w:name w:val="Основной текст (11)1"/>
    <w:basedOn w:val="a"/>
    <w:link w:val="11"/>
    <w:uiPriority w:val="99"/>
    <w:rsid w:val="005E721D"/>
    <w:pPr>
      <w:widowControl w:val="0"/>
      <w:shd w:val="clear" w:color="auto" w:fill="FFFFFF"/>
      <w:spacing w:before="600" w:after="360" w:line="240" w:lineRule="atLeast"/>
    </w:pPr>
    <w:rPr>
      <w:rFonts w:eastAsiaTheme="minorHAnsi"/>
      <w:b/>
      <w:bCs/>
      <w:spacing w:val="6"/>
      <w:sz w:val="25"/>
      <w:szCs w:val="25"/>
      <w:lang w:eastAsia="en-US"/>
    </w:rPr>
  </w:style>
  <w:style w:type="character" w:customStyle="1" w:styleId="21">
    <w:name w:val="Сноска (2)_"/>
    <w:basedOn w:val="a0"/>
    <w:link w:val="22"/>
    <w:uiPriority w:val="99"/>
    <w:rsid w:val="00AF7209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213pt">
    <w:name w:val="Сноска (2) + 13 pt"/>
    <w:aliases w:val="Интервал 0 pt5"/>
    <w:basedOn w:val="21"/>
    <w:uiPriority w:val="99"/>
    <w:rsid w:val="00AF7209"/>
    <w:rPr>
      <w:rFonts w:ascii="Times New Roman" w:hAnsi="Times New Roman" w:cs="Times New Roman"/>
      <w:spacing w:val="1"/>
      <w:sz w:val="26"/>
      <w:szCs w:val="26"/>
      <w:shd w:val="clear" w:color="auto" w:fill="FFFFFF"/>
    </w:rPr>
  </w:style>
  <w:style w:type="character" w:customStyle="1" w:styleId="23">
    <w:name w:val="Сноска (2) + Курсив"/>
    <w:aliases w:val="Интервал 0 pt4"/>
    <w:basedOn w:val="21"/>
    <w:uiPriority w:val="99"/>
    <w:rsid w:val="00AF7209"/>
    <w:rPr>
      <w:rFonts w:ascii="Times New Roman" w:hAnsi="Times New Roman" w:cs="Times New Roman"/>
      <w:i/>
      <w:iCs/>
      <w:spacing w:val="-2"/>
      <w:sz w:val="25"/>
      <w:szCs w:val="25"/>
      <w:shd w:val="clear" w:color="auto" w:fill="FFFFFF"/>
    </w:rPr>
  </w:style>
  <w:style w:type="character" w:customStyle="1" w:styleId="24">
    <w:name w:val="Сноска (2) + Полужирный"/>
    <w:aliases w:val="Интервал 0 pt3"/>
    <w:basedOn w:val="21"/>
    <w:uiPriority w:val="99"/>
    <w:rsid w:val="00AF7209"/>
    <w:rPr>
      <w:rFonts w:ascii="Times New Roman" w:hAnsi="Times New Roman" w:cs="Times New Roman"/>
      <w:b/>
      <w:bCs/>
      <w:noProof/>
      <w:spacing w:val="6"/>
      <w:sz w:val="25"/>
      <w:szCs w:val="25"/>
      <w:shd w:val="clear" w:color="auto" w:fill="FFFFFF"/>
    </w:rPr>
  </w:style>
  <w:style w:type="paragraph" w:customStyle="1" w:styleId="22">
    <w:name w:val="Сноска (2)"/>
    <w:basedOn w:val="a"/>
    <w:link w:val="21"/>
    <w:uiPriority w:val="99"/>
    <w:rsid w:val="00AF7209"/>
    <w:pPr>
      <w:widowControl w:val="0"/>
      <w:shd w:val="clear" w:color="auto" w:fill="FFFFFF"/>
      <w:spacing w:line="307" w:lineRule="exact"/>
      <w:ind w:firstLine="720"/>
    </w:pPr>
    <w:rPr>
      <w:rFonts w:eastAsiaTheme="minorHAnsi"/>
      <w:spacing w:val="2"/>
      <w:sz w:val="25"/>
      <w:szCs w:val="25"/>
      <w:lang w:eastAsia="en-US"/>
    </w:rPr>
  </w:style>
  <w:style w:type="character" w:customStyle="1" w:styleId="112">
    <w:name w:val="Основной текст (11) + Не полужирный"/>
    <w:aliases w:val="Курсив2,Интервал 0 pt2"/>
    <w:basedOn w:val="11"/>
    <w:uiPriority w:val="99"/>
    <w:rsid w:val="00AF7209"/>
    <w:rPr>
      <w:rFonts w:ascii="Times New Roman" w:hAnsi="Times New Roman" w:cs="Times New Roman"/>
      <w:b w:val="0"/>
      <w:bCs w:val="0"/>
      <w:i/>
      <w:iCs/>
      <w:spacing w:val="-2"/>
      <w:sz w:val="25"/>
      <w:szCs w:val="25"/>
      <w:u w:val="none"/>
      <w:shd w:val="clear" w:color="auto" w:fill="FFFFFF"/>
    </w:rPr>
  </w:style>
  <w:style w:type="character" w:customStyle="1" w:styleId="Impact">
    <w:name w:val="Основной текст + Impact"/>
    <w:aliases w:val="15 pt,Курсив1,Интервал 0 pt1"/>
    <w:basedOn w:val="1"/>
    <w:uiPriority w:val="99"/>
    <w:rsid w:val="00AF7209"/>
    <w:rPr>
      <w:rFonts w:ascii="Impact" w:hAnsi="Impact" w:cs="Impact"/>
      <w:i/>
      <w:iCs/>
      <w:noProof/>
      <w:spacing w:val="0"/>
      <w:sz w:val="30"/>
      <w:szCs w:val="30"/>
      <w:u w:val="none"/>
      <w:shd w:val="clear" w:color="auto" w:fill="FFFFFF"/>
    </w:rPr>
  </w:style>
  <w:style w:type="paragraph" w:styleId="a7">
    <w:name w:val="No Spacing"/>
    <w:uiPriority w:val="1"/>
    <w:qFormat/>
    <w:rsid w:val="00C3596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307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07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15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uiPriority w:val="99"/>
    <w:rsid w:val="00693155"/>
    <w:rPr>
      <w:rFonts w:ascii="Times New Roman" w:hAnsi="Times New Roman" w:cs="Times New Roman"/>
      <w:b/>
      <w:bCs/>
      <w:spacing w:val="5"/>
      <w:sz w:val="29"/>
      <w:szCs w:val="2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693155"/>
    <w:pPr>
      <w:widowControl w:val="0"/>
      <w:shd w:val="clear" w:color="auto" w:fill="FFFFFF"/>
      <w:spacing w:after="600" w:line="365" w:lineRule="exact"/>
      <w:jc w:val="center"/>
      <w:outlineLvl w:val="2"/>
    </w:pPr>
    <w:rPr>
      <w:rFonts w:eastAsiaTheme="minorHAnsi"/>
      <w:b/>
      <w:bCs/>
      <w:spacing w:val="5"/>
      <w:sz w:val="29"/>
      <w:szCs w:val="29"/>
      <w:lang w:eastAsia="en-US"/>
    </w:rPr>
  </w:style>
  <w:style w:type="character" w:customStyle="1" w:styleId="13pt">
    <w:name w:val="Основной текст + 13 pt"/>
    <w:aliases w:val="Интервал 0 pt9"/>
    <w:basedOn w:val="a0"/>
    <w:uiPriority w:val="99"/>
    <w:rsid w:val="00693155"/>
    <w:rPr>
      <w:rFonts w:ascii="Times New Roman" w:hAnsi="Times New Roman" w:cs="Times New Roman"/>
      <w:spacing w:val="1"/>
      <w:sz w:val="26"/>
      <w:szCs w:val="26"/>
      <w:u w:val="none"/>
    </w:rPr>
  </w:style>
  <w:style w:type="paragraph" w:styleId="a3">
    <w:name w:val="List Paragraph"/>
    <w:basedOn w:val="a"/>
    <w:uiPriority w:val="34"/>
    <w:qFormat/>
    <w:rsid w:val="00693155"/>
    <w:pPr>
      <w:ind w:left="720"/>
      <w:contextualSpacing/>
    </w:pPr>
  </w:style>
  <w:style w:type="character" w:customStyle="1" w:styleId="813pt">
    <w:name w:val="Основной текст (8) + 13 pt"/>
    <w:aliases w:val="Не курсив1,Интервал 0 pt6"/>
    <w:basedOn w:val="a0"/>
    <w:uiPriority w:val="99"/>
    <w:rsid w:val="005767E1"/>
    <w:rPr>
      <w:rFonts w:ascii="Times New Roman" w:hAnsi="Times New Roman" w:cs="Times New Roman"/>
      <w:spacing w:val="1"/>
      <w:sz w:val="26"/>
      <w:szCs w:val="26"/>
      <w:u w:val="none"/>
    </w:rPr>
  </w:style>
  <w:style w:type="character" w:customStyle="1" w:styleId="1">
    <w:name w:val="Основной текст Знак1"/>
    <w:basedOn w:val="a0"/>
    <w:link w:val="a4"/>
    <w:uiPriority w:val="99"/>
    <w:rsid w:val="000D2AB5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0D2AB5"/>
    <w:rPr>
      <w:rFonts w:ascii="Times New Roman" w:hAnsi="Times New Roman" w:cs="Times New Roman"/>
      <w:i/>
      <w:iCs/>
      <w:spacing w:val="-2"/>
      <w:sz w:val="25"/>
      <w:szCs w:val="25"/>
      <w:shd w:val="clear" w:color="auto" w:fill="FFFFFF"/>
    </w:rPr>
  </w:style>
  <w:style w:type="character" w:customStyle="1" w:styleId="81">
    <w:name w:val="Основной текст (8) + Полужирный"/>
    <w:aliases w:val="Не курсив,Интервал 0 pt11"/>
    <w:basedOn w:val="8"/>
    <w:uiPriority w:val="99"/>
    <w:rsid w:val="000D2AB5"/>
    <w:rPr>
      <w:rFonts w:ascii="Times New Roman" w:hAnsi="Times New Roman" w:cs="Times New Roman"/>
      <w:b/>
      <w:bCs/>
      <w:i w:val="0"/>
      <w:iCs w:val="0"/>
      <w:spacing w:val="6"/>
      <w:sz w:val="25"/>
      <w:szCs w:val="25"/>
      <w:shd w:val="clear" w:color="auto" w:fill="FFFFFF"/>
    </w:rPr>
  </w:style>
  <w:style w:type="paragraph" w:styleId="a4">
    <w:name w:val="Body Text"/>
    <w:basedOn w:val="a"/>
    <w:link w:val="1"/>
    <w:uiPriority w:val="99"/>
    <w:rsid w:val="000D2AB5"/>
    <w:pPr>
      <w:widowControl w:val="0"/>
      <w:shd w:val="clear" w:color="auto" w:fill="FFFFFF"/>
      <w:spacing w:line="240" w:lineRule="exact"/>
      <w:ind w:hanging="1120"/>
    </w:pPr>
    <w:rPr>
      <w:rFonts w:eastAsiaTheme="minorHAnsi"/>
      <w:spacing w:val="2"/>
      <w:sz w:val="25"/>
      <w:szCs w:val="25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0D2A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80">
    <w:name w:val="Основной текст (8)"/>
    <w:basedOn w:val="a"/>
    <w:link w:val="8"/>
    <w:uiPriority w:val="99"/>
    <w:rsid w:val="000D2AB5"/>
    <w:pPr>
      <w:widowControl w:val="0"/>
      <w:shd w:val="clear" w:color="auto" w:fill="FFFFFF"/>
      <w:spacing w:line="322" w:lineRule="exact"/>
    </w:pPr>
    <w:rPr>
      <w:rFonts w:eastAsiaTheme="minorHAnsi"/>
      <w:i/>
      <w:iCs/>
      <w:spacing w:val="-2"/>
      <w:sz w:val="25"/>
      <w:szCs w:val="25"/>
      <w:lang w:eastAsia="en-US"/>
    </w:rPr>
  </w:style>
  <w:style w:type="character" w:customStyle="1" w:styleId="31">
    <w:name w:val="Заголовок №3 + Не полужирный"/>
    <w:aliases w:val="Курсив,Интервал 0 pt10"/>
    <w:basedOn w:val="3"/>
    <w:uiPriority w:val="99"/>
    <w:rsid w:val="005E721D"/>
    <w:rPr>
      <w:rFonts w:ascii="Times New Roman" w:hAnsi="Times New Roman" w:cs="Times New Roman"/>
      <w:b w:val="0"/>
      <w:bCs w:val="0"/>
      <w:i/>
      <w:iCs/>
      <w:spacing w:val="1"/>
      <w:sz w:val="29"/>
      <w:szCs w:val="29"/>
      <w:u w:val="none"/>
      <w:shd w:val="clear" w:color="auto" w:fill="FFFFFF"/>
    </w:rPr>
  </w:style>
  <w:style w:type="character" w:customStyle="1" w:styleId="10">
    <w:name w:val="Основной текст + Полужирный1"/>
    <w:aliases w:val="Интервал 0 pt8"/>
    <w:basedOn w:val="1"/>
    <w:uiPriority w:val="99"/>
    <w:rsid w:val="005E721D"/>
    <w:rPr>
      <w:rFonts w:ascii="Times New Roman" w:hAnsi="Times New Roman" w:cs="Times New Roman"/>
      <w:b/>
      <w:bCs/>
      <w:noProof/>
      <w:spacing w:val="6"/>
      <w:sz w:val="25"/>
      <w:szCs w:val="25"/>
      <w:u w:val="none"/>
      <w:shd w:val="clear" w:color="auto" w:fill="FFFFFF"/>
    </w:rPr>
  </w:style>
  <w:style w:type="character" w:customStyle="1" w:styleId="a6">
    <w:name w:val="Основной текст + Курсив"/>
    <w:aliases w:val="Интервал 0 pt7"/>
    <w:basedOn w:val="1"/>
    <w:uiPriority w:val="99"/>
    <w:rsid w:val="005E721D"/>
    <w:rPr>
      <w:rFonts w:ascii="Times New Roman" w:hAnsi="Times New Roman" w:cs="Times New Roman"/>
      <w:i/>
      <w:iCs/>
      <w:spacing w:val="-2"/>
      <w:sz w:val="25"/>
      <w:szCs w:val="25"/>
      <w:u w:val="none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rsid w:val="005E721D"/>
    <w:rPr>
      <w:rFonts w:ascii="Times New Roman" w:hAnsi="Times New Roman" w:cs="Times New Roman"/>
      <w:b/>
      <w:bCs/>
      <w:spacing w:val="5"/>
      <w:sz w:val="29"/>
      <w:szCs w:val="29"/>
      <w:shd w:val="clear" w:color="auto" w:fill="FFFFFF"/>
    </w:rPr>
  </w:style>
  <w:style w:type="character" w:customStyle="1" w:styleId="11">
    <w:name w:val="Основной текст (11)_"/>
    <w:basedOn w:val="a0"/>
    <w:link w:val="111"/>
    <w:uiPriority w:val="99"/>
    <w:rsid w:val="005E721D"/>
    <w:rPr>
      <w:rFonts w:ascii="Times New Roman" w:hAnsi="Times New Roman" w:cs="Times New Roman"/>
      <w:b/>
      <w:bCs/>
      <w:spacing w:val="6"/>
      <w:sz w:val="25"/>
      <w:szCs w:val="25"/>
      <w:shd w:val="clear" w:color="auto" w:fill="FFFFFF"/>
    </w:rPr>
  </w:style>
  <w:style w:type="character" w:customStyle="1" w:styleId="110">
    <w:name w:val="Основной текст (11)"/>
    <w:basedOn w:val="11"/>
    <w:uiPriority w:val="99"/>
    <w:rsid w:val="005E721D"/>
    <w:rPr>
      <w:rFonts w:ascii="Times New Roman" w:hAnsi="Times New Roman" w:cs="Times New Roman"/>
      <w:b/>
      <w:bCs/>
      <w:spacing w:val="6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5E721D"/>
    <w:pPr>
      <w:widowControl w:val="0"/>
      <w:shd w:val="clear" w:color="auto" w:fill="FFFFFF"/>
      <w:spacing w:before="420" w:line="240" w:lineRule="atLeast"/>
      <w:jc w:val="center"/>
      <w:outlineLvl w:val="1"/>
    </w:pPr>
    <w:rPr>
      <w:rFonts w:eastAsiaTheme="minorHAnsi"/>
      <w:b/>
      <w:bCs/>
      <w:spacing w:val="5"/>
      <w:sz w:val="29"/>
      <w:szCs w:val="29"/>
      <w:lang w:eastAsia="en-US"/>
    </w:rPr>
  </w:style>
  <w:style w:type="paragraph" w:customStyle="1" w:styleId="111">
    <w:name w:val="Основной текст (11)1"/>
    <w:basedOn w:val="a"/>
    <w:link w:val="11"/>
    <w:uiPriority w:val="99"/>
    <w:rsid w:val="005E721D"/>
    <w:pPr>
      <w:widowControl w:val="0"/>
      <w:shd w:val="clear" w:color="auto" w:fill="FFFFFF"/>
      <w:spacing w:before="600" w:after="360" w:line="240" w:lineRule="atLeast"/>
    </w:pPr>
    <w:rPr>
      <w:rFonts w:eastAsiaTheme="minorHAnsi"/>
      <w:b/>
      <w:bCs/>
      <w:spacing w:val="6"/>
      <w:sz w:val="25"/>
      <w:szCs w:val="25"/>
      <w:lang w:eastAsia="en-US"/>
    </w:rPr>
  </w:style>
  <w:style w:type="character" w:customStyle="1" w:styleId="21">
    <w:name w:val="Сноска (2)_"/>
    <w:basedOn w:val="a0"/>
    <w:link w:val="22"/>
    <w:uiPriority w:val="99"/>
    <w:rsid w:val="00AF7209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213pt">
    <w:name w:val="Сноска (2) + 13 pt"/>
    <w:aliases w:val="Интервал 0 pt5"/>
    <w:basedOn w:val="21"/>
    <w:uiPriority w:val="99"/>
    <w:rsid w:val="00AF7209"/>
    <w:rPr>
      <w:rFonts w:ascii="Times New Roman" w:hAnsi="Times New Roman" w:cs="Times New Roman"/>
      <w:spacing w:val="1"/>
      <w:sz w:val="26"/>
      <w:szCs w:val="26"/>
      <w:shd w:val="clear" w:color="auto" w:fill="FFFFFF"/>
    </w:rPr>
  </w:style>
  <w:style w:type="character" w:customStyle="1" w:styleId="23">
    <w:name w:val="Сноска (2) + Курсив"/>
    <w:aliases w:val="Интервал 0 pt4"/>
    <w:basedOn w:val="21"/>
    <w:uiPriority w:val="99"/>
    <w:rsid w:val="00AF7209"/>
    <w:rPr>
      <w:rFonts w:ascii="Times New Roman" w:hAnsi="Times New Roman" w:cs="Times New Roman"/>
      <w:i/>
      <w:iCs/>
      <w:spacing w:val="-2"/>
      <w:sz w:val="25"/>
      <w:szCs w:val="25"/>
      <w:shd w:val="clear" w:color="auto" w:fill="FFFFFF"/>
    </w:rPr>
  </w:style>
  <w:style w:type="character" w:customStyle="1" w:styleId="24">
    <w:name w:val="Сноска (2) + Полужирный"/>
    <w:aliases w:val="Интервал 0 pt3"/>
    <w:basedOn w:val="21"/>
    <w:uiPriority w:val="99"/>
    <w:rsid w:val="00AF7209"/>
    <w:rPr>
      <w:rFonts w:ascii="Times New Roman" w:hAnsi="Times New Roman" w:cs="Times New Roman"/>
      <w:b/>
      <w:bCs/>
      <w:noProof/>
      <w:spacing w:val="6"/>
      <w:sz w:val="25"/>
      <w:szCs w:val="25"/>
      <w:shd w:val="clear" w:color="auto" w:fill="FFFFFF"/>
    </w:rPr>
  </w:style>
  <w:style w:type="paragraph" w:customStyle="1" w:styleId="22">
    <w:name w:val="Сноска (2)"/>
    <w:basedOn w:val="a"/>
    <w:link w:val="21"/>
    <w:uiPriority w:val="99"/>
    <w:rsid w:val="00AF7209"/>
    <w:pPr>
      <w:widowControl w:val="0"/>
      <w:shd w:val="clear" w:color="auto" w:fill="FFFFFF"/>
      <w:spacing w:line="307" w:lineRule="exact"/>
      <w:ind w:firstLine="720"/>
    </w:pPr>
    <w:rPr>
      <w:rFonts w:eastAsiaTheme="minorHAnsi"/>
      <w:spacing w:val="2"/>
      <w:sz w:val="25"/>
      <w:szCs w:val="25"/>
      <w:lang w:eastAsia="en-US"/>
    </w:rPr>
  </w:style>
  <w:style w:type="character" w:customStyle="1" w:styleId="112">
    <w:name w:val="Основной текст (11) + Не полужирный"/>
    <w:aliases w:val="Курсив2,Интервал 0 pt2"/>
    <w:basedOn w:val="11"/>
    <w:uiPriority w:val="99"/>
    <w:rsid w:val="00AF7209"/>
    <w:rPr>
      <w:rFonts w:ascii="Times New Roman" w:hAnsi="Times New Roman" w:cs="Times New Roman"/>
      <w:b w:val="0"/>
      <w:bCs w:val="0"/>
      <w:i/>
      <w:iCs/>
      <w:spacing w:val="-2"/>
      <w:sz w:val="25"/>
      <w:szCs w:val="25"/>
      <w:u w:val="none"/>
      <w:shd w:val="clear" w:color="auto" w:fill="FFFFFF"/>
    </w:rPr>
  </w:style>
  <w:style w:type="character" w:customStyle="1" w:styleId="Impact">
    <w:name w:val="Основной текст + Impact"/>
    <w:aliases w:val="15 pt,Курсив1,Интервал 0 pt1"/>
    <w:basedOn w:val="1"/>
    <w:uiPriority w:val="99"/>
    <w:rsid w:val="00AF7209"/>
    <w:rPr>
      <w:rFonts w:ascii="Impact" w:hAnsi="Impact" w:cs="Impact"/>
      <w:i/>
      <w:iCs/>
      <w:noProof/>
      <w:spacing w:val="0"/>
      <w:sz w:val="30"/>
      <w:szCs w:val="30"/>
      <w:u w:val="none"/>
      <w:shd w:val="clear" w:color="auto" w:fill="FFFFFF"/>
    </w:rPr>
  </w:style>
  <w:style w:type="paragraph" w:styleId="a7">
    <w:name w:val="No Spacing"/>
    <w:uiPriority w:val="1"/>
    <w:qFormat/>
    <w:rsid w:val="00C3596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307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07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2022-05-20T05:39:00Z</cp:lastPrinted>
  <dcterms:created xsi:type="dcterms:W3CDTF">2022-05-17T11:04:00Z</dcterms:created>
  <dcterms:modified xsi:type="dcterms:W3CDTF">2022-05-20T05:41:00Z</dcterms:modified>
</cp:coreProperties>
</file>